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73" w:rsidRDefault="00951373" w:rsidP="00951373">
      <w:pPr>
        <w:spacing w:line="360" w:lineRule="auto"/>
        <w:ind w:right="282"/>
        <w:jc w:val="center"/>
        <w:rPr>
          <w:b/>
          <w:color w:val="17365D" w:themeColor="text2" w:themeShade="BF"/>
          <w:sz w:val="48"/>
          <w:szCs w:val="48"/>
        </w:rPr>
      </w:pPr>
    </w:p>
    <w:p w:rsidR="00EA75A1" w:rsidRDefault="00EA75A1" w:rsidP="00EA75A1">
      <w:pPr>
        <w:rPr>
          <w:sz w:val="16"/>
          <w:szCs w:val="16"/>
        </w:rPr>
      </w:pPr>
      <w:r>
        <w:rPr>
          <w:noProof/>
          <w:sz w:val="16"/>
          <w:szCs w:val="16"/>
        </w:rPr>
        <w:drawing>
          <wp:anchor distT="0" distB="0" distL="114935" distR="114935" simplePos="0" relativeHeight="251660288" behindDoc="0" locked="0" layoutInCell="1" allowOverlap="1">
            <wp:simplePos x="0" y="0"/>
            <wp:positionH relativeFrom="column">
              <wp:posOffset>2823210</wp:posOffset>
            </wp:positionH>
            <wp:positionV relativeFrom="paragraph">
              <wp:posOffset>-377825</wp:posOffset>
            </wp:positionV>
            <wp:extent cx="526415" cy="552450"/>
            <wp:effectExtent l="19050" t="0" r="698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srcRect/>
                    <a:stretch>
                      <a:fillRect/>
                    </a:stretch>
                  </pic:blipFill>
                  <pic:spPr bwMode="auto">
                    <a:xfrm>
                      <a:off x="0" y="0"/>
                      <a:ext cx="526415" cy="552450"/>
                    </a:xfrm>
                    <a:prstGeom prst="rect">
                      <a:avLst/>
                    </a:prstGeom>
                    <a:solidFill>
                      <a:srgbClr val="FFFFFF"/>
                    </a:solidFill>
                    <a:ln w="9525">
                      <a:noFill/>
                      <a:miter lim="800000"/>
                      <a:headEnd/>
                      <a:tailEnd/>
                    </a:ln>
                  </pic:spPr>
                </pic:pic>
              </a:graphicData>
            </a:graphic>
          </wp:anchor>
        </w:drawing>
      </w:r>
    </w:p>
    <w:p w:rsidR="00EA75A1" w:rsidRPr="00D9799E" w:rsidRDefault="00F5010B" w:rsidP="00EA75A1">
      <w:pPr>
        <w:pStyle w:val="Nessunaspaziatura"/>
        <w:jc w:val="center"/>
        <w:rPr>
          <w:b/>
          <w:kern w:val="36"/>
        </w:rPr>
      </w:pPr>
      <w:hyperlink r:id="rId9" w:tooltip="Home page" w:history="1">
        <w:r w:rsidR="00EA75A1" w:rsidRPr="00D9799E">
          <w:rPr>
            <w:b/>
            <w:kern w:val="36"/>
          </w:rPr>
          <w:t>Istituto Comprensivo Campora</w:t>
        </w:r>
        <w:r w:rsidR="00D53B3F">
          <w:rPr>
            <w:b/>
            <w:kern w:val="36"/>
          </w:rPr>
          <w:t xml:space="preserve"> S. G. </w:t>
        </w:r>
        <w:r w:rsidR="00EA75A1" w:rsidRPr="00D9799E">
          <w:rPr>
            <w:b/>
            <w:kern w:val="36"/>
          </w:rPr>
          <w:t>-</w:t>
        </w:r>
        <w:r w:rsidR="00D53B3F">
          <w:rPr>
            <w:b/>
            <w:kern w:val="36"/>
          </w:rPr>
          <w:t xml:space="preserve"> </w:t>
        </w:r>
        <w:r w:rsidR="00EA75A1" w:rsidRPr="00D9799E">
          <w:rPr>
            <w:b/>
            <w:kern w:val="36"/>
          </w:rPr>
          <w:t>Aiello</w:t>
        </w:r>
      </w:hyperlink>
      <w:r w:rsidR="00D53B3F">
        <w:t xml:space="preserve"> C.</w:t>
      </w:r>
    </w:p>
    <w:p w:rsidR="00EA75A1" w:rsidRDefault="00EA75A1" w:rsidP="00EA75A1">
      <w:pPr>
        <w:pStyle w:val="Nessunaspaziatura"/>
        <w:jc w:val="center"/>
      </w:pPr>
      <w:r w:rsidRPr="00D9799E">
        <w:rPr>
          <w:b/>
        </w:rPr>
        <w:t>Via delle Ginestre, 2 - 87032 Campora San Giovanni (CS)</w:t>
      </w:r>
      <w:r w:rsidRPr="00D9799E">
        <w:rPr>
          <w:b/>
        </w:rPr>
        <w:br/>
        <w:t>Tel. 098246232 - Fax 098246232</w:t>
      </w:r>
      <w:r w:rsidRPr="00D9799E">
        <w:rPr>
          <w:b/>
        </w:rPr>
        <w:br/>
        <w:t xml:space="preserve">E-mail </w:t>
      </w:r>
      <w:hyperlink r:id="rId10" w:history="1">
        <w:r w:rsidRPr="00D9799E">
          <w:rPr>
            <w:b/>
            <w:u w:val="single"/>
          </w:rPr>
          <w:t>csic81800b@istruzione.it</w:t>
        </w:r>
      </w:hyperlink>
      <w:r w:rsidRPr="00D9799E">
        <w:rPr>
          <w:b/>
        </w:rPr>
        <w:t xml:space="preserve"> - PEC </w:t>
      </w:r>
      <w:hyperlink r:id="rId11" w:history="1">
        <w:r w:rsidRPr="00D9799E">
          <w:rPr>
            <w:b/>
            <w:u w:val="single"/>
          </w:rPr>
          <w:t>csic81800b@pec.istruzione.it</w:t>
        </w:r>
      </w:hyperlink>
    </w:p>
    <w:p w:rsidR="00D53B3F" w:rsidRPr="00D53B3F" w:rsidRDefault="00D53B3F" w:rsidP="00EA75A1">
      <w:pPr>
        <w:pStyle w:val="Nessunaspaziatura"/>
        <w:jc w:val="center"/>
        <w:rPr>
          <w:b/>
        </w:rPr>
      </w:pPr>
      <w:r w:rsidRPr="00D53B3F">
        <w:rPr>
          <w:b/>
        </w:rPr>
        <w:t>Sito web comprensivocampora-aiello.gov.it</w:t>
      </w:r>
    </w:p>
    <w:p w:rsidR="00951373" w:rsidRPr="00D53B3F" w:rsidRDefault="00951373" w:rsidP="00951373">
      <w:pPr>
        <w:ind w:right="282"/>
        <w:jc w:val="center"/>
        <w:rPr>
          <w:b/>
          <w:sz w:val="28"/>
          <w:szCs w:val="28"/>
        </w:rPr>
      </w:pPr>
    </w:p>
    <w:p w:rsidR="00951373" w:rsidRDefault="00951373" w:rsidP="00951373">
      <w:pPr>
        <w:pStyle w:val="Nessunaspaziatura1"/>
        <w:ind w:right="282"/>
        <w:jc w:val="center"/>
        <w:rPr>
          <w:rFonts w:ascii="Times New Roman" w:hAnsi="Times New Roman"/>
          <w:sz w:val="18"/>
          <w:szCs w:val="18"/>
        </w:rPr>
      </w:pPr>
    </w:p>
    <w:p w:rsidR="00951373" w:rsidRDefault="00951373" w:rsidP="00951373">
      <w:pPr>
        <w:spacing w:line="360" w:lineRule="auto"/>
        <w:ind w:right="282"/>
      </w:pPr>
    </w:p>
    <w:p w:rsidR="00951373" w:rsidRDefault="00951373" w:rsidP="00951373">
      <w:pPr>
        <w:ind w:right="282"/>
        <w:jc w:val="center"/>
        <w:rPr>
          <w:sz w:val="28"/>
          <w:szCs w:val="28"/>
        </w:rPr>
      </w:pPr>
    </w:p>
    <w:p w:rsidR="00951373" w:rsidRDefault="00951373" w:rsidP="00815129">
      <w:pPr>
        <w:tabs>
          <w:tab w:val="left" w:pos="4020"/>
          <w:tab w:val="left" w:pos="8100"/>
        </w:tabs>
        <w:ind w:left="1416" w:right="282"/>
        <w:rPr>
          <w:b/>
        </w:rPr>
      </w:pPr>
      <w:r>
        <w:rPr>
          <w:b/>
          <w:bCs/>
        </w:rPr>
        <w:tab/>
      </w:r>
      <w:r w:rsidR="00815129">
        <w:rPr>
          <w:noProof/>
          <w:color w:val="0000FF"/>
        </w:rPr>
        <w:drawing>
          <wp:inline distT="0" distB="0" distL="0" distR="0">
            <wp:extent cx="4267398" cy="2428875"/>
            <wp:effectExtent l="19050" t="0" r="0" b="0"/>
            <wp:docPr id="13" name="irc_mi" descr="http://www.liceotitolivio.it/assets/Uploads/_resampled/resizedimage253144-regolamento-distitut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ceotitolivio.it/assets/Uploads/_resampled/resizedimage253144-regolamento-distituto.jpg">
                      <a:hlinkClick r:id="rId12"/>
                    </pic:cNvPr>
                    <pic:cNvPicPr>
                      <a:picLocks noChangeAspect="1" noChangeArrowheads="1"/>
                    </pic:cNvPicPr>
                  </pic:nvPicPr>
                  <pic:blipFill>
                    <a:blip r:embed="rId13" cstate="print"/>
                    <a:srcRect/>
                    <a:stretch>
                      <a:fillRect/>
                    </a:stretch>
                  </pic:blipFill>
                  <pic:spPr bwMode="auto">
                    <a:xfrm>
                      <a:off x="0" y="0"/>
                      <a:ext cx="4267398" cy="2428875"/>
                    </a:xfrm>
                    <a:prstGeom prst="rect">
                      <a:avLst/>
                    </a:prstGeom>
                    <a:noFill/>
                    <a:ln w="9525">
                      <a:noFill/>
                      <a:miter lim="800000"/>
                      <a:headEnd/>
                      <a:tailEnd/>
                    </a:ln>
                  </pic:spPr>
                </pic:pic>
              </a:graphicData>
            </a:graphic>
          </wp:inline>
        </w:drawing>
      </w:r>
    </w:p>
    <w:p w:rsidR="00951373" w:rsidRPr="00F149D0" w:rsidRDefault="00951373" w:rsidP="00815129">
      <w:pPr>
        <w:pStyle w:val="NormaleWeb"/>
        <w:ind w:right="282"/>
        <w:jc w:val="center"/>
        <w:rPr>
          <w:rFonts w:ascii="Kristen ITC" w:hAnsi="Kristen ITC"/>
          <w:b/>
        </w:rPr>
      </w:pPr>
      <w:r w:rsidRPr="00F149D0">
        <w:rPr>
          <w:rFonts w:ascii="Kristen ITC" w:hAnsi="Kristen ITC"/>
          <w:b/>
        </w:rPr>
        <w:t>REGOLAMENTO</w:t>
      </w:r>
      <w:r w:rsidR="00F149D0">
        <w:rPr>
          <w:rFonts w:ascii="Kristen ITC" w:hAnsi="Kristen ITC"/>
          <w:b/>
        </w:rPr>
        <w:t>D’</w:t>
      </w:r>
      <w:r w:rsidRPr="00F149D0">
        <w:rPr>
          <w:rFonts w:ascii="Kristen ITC" w:hAnsi="Kristen ITC"/>
          <w:b/>
        </w:rPr>
        <w:t>ISTITUTO</w:t>
      </w:r>
    </w:p>
    <w:p w:rsidR="001E2BED" w:rsidRDefault="006E77F1" w:rsidP="006E77F1">
      <w:pPr>
        <w:ind w:right="282"/>
        <w:jc w:val="center"/>
        <w:rPr>
          <w:b/>
        </w:rPr>
      </w:pPr>
      <w:r w:rsidRPr="00375461">
        <w:rPr>
          <w:b/>
        </w:rPr>
        <w:t xml:space="preserve">Approvato con Delibera </w:t>
      </w:r>
      <w:r w:rsidR="001E2BED">
        <w:rPr>
          <w:b/>
        </w:rPr>
        <w:t>n. 9 del  Consiglio d’Istituto del 06-09-2018</w:t>
      </w:r>
    </w:p>
    <w:p w:rsidR="006E77F1" w:rsidRDefault="001E2BED" w:rsidP="006E77F1">
      <w:pPr>
        <w:ind w:right="282"/>
        <w:jc w:val="center"/>
        <w:rPr>
          <w:rFonts w:ascii="Tahoma" w:hAnsi="Tahoma" w:cs="Tahoma"/>
          <w:b/>
          <w:color w:val="000000"/>
          <w:sz w:val="18"/>
          <w:szCs w:val="18"/>
          <w:shd w:val="clear" w:color="auto" w:fill="FFFFFF"/>
        </w:rPr>
      </w:pPr>
      <w:r>
        <w:rPr>
          <w:b/>
        </w:rPr>
        <w:t xml:space="preserve">e con  delibera </w:t>
      </w:r>
      <w:r w:rsidR="00A563AB">
        <w:rPr>
          <w:rFonts w:ascii="Tahoma" w:hAnsi="Tahoma" w:cs="Tahoma"/>
          <w:b/>
          <w:color w:val="000000"/>
          <w:sz w:val="18"/>
          <w:szCs w:val="18"/>
          <w:shd w:val="clear" w:color="auto" w:fill="FFFFFF"/>
        </w:rPr>
        <w:t xml:space="preserve">n. 18 </w:t>
      </w:r>
      <w:r w:rsidR="00375461" w:rsidRPr="00375461">
        <w:rPr>
          <w:rFonts w:ascii="Tahoma" w:hAnsi="Tahoma" w:cs="Tahoma"/>
          <w:b/>
          <w:color w:val="000000"/>
          <w:sz w:val="18"/>
          <w:szCs w:val="18"/>
          <w:shd w:val="clear" w:color="auto" w:fill="FFFFFF"/>
        </w:rPr>
        <w:t xml:space="preserve">del </w:t>
      </w:r>
      <w:r w:rsidR="00F93456">
        <w:rPr>
          <w:b/>
        </w:rPr>
        <w:t>Collegio dei D</w:t>
      </w:r>
      <w:r w:rsidR="00703A73" w:rsidRPr="00375461">
        <w:rPr>
          <w:b/>
        </w:rPr>
        <w:t xml:space="preserve">ocenti </w:t>
      </w:r>
      <w:r w:rsidR="00703A73" w:rsidRPr="00375461">
        <w:rPr>
          <w:rFonts w:ascii="Tahoma" w:hAnsi="Tahoma" w:cs="Tahoma"/>
          <w:b/>
          <w:color w:val="000000"/>
          <w:sz w:val="18"/>
          <w:szCs w:val="18"/>
          <w:shd w:val="clear" w:color="auto" w:fill="FFFFFF"/>
        </w:rPr>
        <w:t xml:space="preserve"> </w:t>
      </w:r>
      <w:r w:rsidR="00A563AB">
        <w:rPr>
          <w:rFonts w:ascii="Tahoma" w:hAnsi="Tahoma" w:cs="Tahoma"/>
          <w:b/>
          <w:color w:val="000000"/>
          <w:sz w:val="18"/>
          <w:szCs w:val="18"/>
          <w:shd w:val="clear" w:color="auto" w:fill="FFFFFF"/>
        </w:rPr>
        <w:t>del 14-09-2018</w:t>
      </w:r>
    </w:p>
    <w:p w:rsidR="00951373" w:rsidRDefault="00951373" w:rsidP="00951373">
      <w:pPr>
        <w:pStyle w:val="NormaleWeb"/>
        <w:ind w:right="282"/>
        <w:rPr>
          <w:b/>
        </w:rPr>
      </w:pPr>
    </w:p>
    <w:p w:rsidR="00951373" w:rsidRDefault="00951373" w:rsidP="00951373">
      <w:pPr>
        <w:pStyle w:val="NormaleWeb"/>
        <w:ind w:right="282"/>
        <w:rPr>
          <w:b/>
        </w:rPr>
      </w:pPr>
    </w:p>
    <w:p w:rsidR="00951373" w:rsidRDefault="00951373" w:rsidP="00951373">
      <w:pPr>
        <w:pStyle w:val="NormaleWeb"/>
        <w:ind w:right="282"/>
        <w:rPr>
          <w:b/>
        </w:rPr>
      </w:pPr>
    </w:p>
    <w:p w:rsidR="00951373" w:rsidRDefault="00951373" w:rsidP="00951373">
      <w:pPr>
        <w:pStyle w:val="NormaleWeb"/>
        <w:ind w:right="282"/>
        <w:rPr>
          <w:b/>
        </w:rPr>
      </w:pPr>
    </w:p>
    <w:p w:rsidR="00951373" w:rsidRDefault="00951373" w:rsidP="00951373">
      <w:pPr>
        <w:pStyle w:val="NormaleWeb"/>
        <w:tabs>
          <w:tab w:val="left" w:pos="2520"/>
          <w:tab w:val="center" w:pos="7143"/>
        </w:tabs>
        <w:ind w:right="282"/>
        <w:rPr>
          <w:b/>
        </w:rPr>
      </w:pPr>
    </w:p>
    <w:p w:rsidR="00951373" w:rsidRDefault="00951373" w:rsidP="00951373">
      <w:pPr>
        <w:pStyle w:val="NormaleWeb"/>
        <w:tabs>
          <w:tab w:val="left" w:pos="2520"/>
          <w:tab w:val="center" w:pos="7143"/>
        </w:tabs>
        <w:ind w:right="282"/>
        <w:jc w:val="center"/>
        <w:rPr>
          <w:b/>
          <w:sz w:val="28"/>
          <w:szCs w:val="28"/>
        </w:rPr>
      </w:pPr>
      <w:r>
        <w:rPr>
          <w:b/>
          <w:sz w:val="28"/>
          <w:szCs w:val="28"/>
        </w:rPr>
        <w:lastRenderedPageBreak/>
        <w:t>Indice</w:t>
      </w:r>
    </w:p>
    <w:p w:rsidR="00951373" w:rsidRDefault="00951373" w:rsidP="00951373">
      <w:pPr>
        <w:pStyle w:val="NormaleWeb"/>
        <w:spacing w:before="0"/>
        <w:ind w:right="282"/>
      </w:pPr>
    </w:p>
    <w:p w:rsidR="00951373" w:rsidRPr="003D6D84" w:rsidRDefault="00951373" w:rsidP="00951373">
      <w:pPr>
        <w:pStyle w:val="NormaleWeb"/>
        <w:spacing w:before="0"/>
        <w:ind w:right="282"/>
        <w:rPr>
          <w:bCs/>
          <w:color w:val="000000"/>
          <w:u w:val="single"/>
        </w:rPr>
      </w:pPr>
      <w:r>
        <w:t>Art.  1</w:t>
      </w:r>
      <w:r w:rsidRPr="00187E1E">
        <w:rPr>
          <w:color w:val="000000"/>
        </w:rPr>
        <w:t xml:space="preserve">: </w:t>
      </w:r>
      <w:r w:rsidRPr="003D6D84">
        <w:rPr>
          <w:bCs/>
          <w:color w:val="000000"/>
          <w:u w:val="single"/>
        </w:rPr>
        <w:t xml:space="preserve">Diritto di organizzazione e di agibilità </w:t>
      </w:r>
    </w:p>
    <w:p w:rsidR="00951373" w:rsidRPr="003D6D84" w:rsidRDefault="00951373" w:rsidP="00951373">
      <w:pPr>
        <w:pStyle w:val="NormaleWeb"/>
        <w:spacing w:before="0"/>
        <w:ind w:right="282"/>
        <w:rPr>
          <w:bCs/>
          <w:color w:val="000000"/>
          <w:u w:val="single"/>
        </w:rPr>
      </w:pPr>
      <w:r w:rsidRPr="00187E1E">
        <w:rPr>
          <w:bCs/>
          <w:color w:val="000000"/>
        </w:rPr>
        <w:t xml:space="preserve">Art. 2: </w:t>
      </w:r>
      <w:r w:rsidRPr="003D6D84">
        <w:rPr>
          <w:bCs/>
          <w:color w:val="000000"/>
          <w:u w:val="single"/>
        </w:rPr>
        <w:t xml:space="preserve">Diritto allo studio </w:t>
      </w:r>
    </w:p>
    <w:p w:rsidR="00951373" w:rsidRPr="003D6D84" w:rsidRDefault="00951373" w:rsidP="00951373">
      <w:pPr>
        <w:pStyle w:val="NormaleWeb"/>
        <w:spacing w:before="0"/>
        <w:ind w:right="282"/>
        <w:rPr>
          <w:bCs/>
          <w:color w:val="000000"/>
          <w:u w:val="single"/>
        </w:rPr>
      </w:pPr>
      <w:r w:rsidRPr="00187E1E">
        <w:rPr>
          <w:bCs/>
          <w:color w:val="000000"/>
        </w:rPr>
        <w:t xml:space="preserve">Art. 3: </w:t>
      </w:r>
      <w:r w:rsidRPr="003D6D84">
        <w:rPr>
          <w:bCs/>
          <w:color w:val="000000"/>
          <w:u w:val="single"/>
        </w:rPr>
        <w:t xml:space="preserve">Libertà d’insegnamento </w:t>
      </w:r>
    </w:p>
    <w:p w:rsidR="00951373" w:rsidRPr="003D6D84" w:rsidRDefault="00951373" w:rsidP="00951373">
      <w:pPr>
        <w:pStyle w:val="NormaleWeb"/>
        <w:ind w:right="282"/>
        <w:rPr>
          <w:bCs/>
          <w:color w:val="000000"/>
          <w:u w:val="single"/>
        </w:rPr>
      </w:pPr>
      <w:r w:rsidRPr="00187E1E">
        <w:rPr>
          <w:bCs/>
          <w:color w:val="000000"/>
        </w:rPr>
        <w:t xml:space="preserve">Art. 4: </w:t>
      </w:r>
      <w:r w:rsidRPr="003D6D84">
        <w:rPr>
          <w:bCs/>
          <w:color w:val="000000"/>
          <w:u w:val="single"/>
        </w:rPr>
        <w:t>Parità di diritti</w:t>
      </w:r>
    </w:p>
    <w:p w:rsidR="00951373" w:rsidRPr="00187E1E" w:rsidRDefault="00951373" w:rsidP="00951373">
      <w:pPr>
        <w:pStyle w:val="NormaleWeb"/>
        <w:ind w:right="282"/>
        <w:jc w:val="both"/>
        <w:rPr>
          <w:color w:val="000000"/>
        </w:rPr>
      </w:pPr>
      <w:r w:rsidRPr="00187E1E">
        <w:rPr>
          <w:color w:val="000000"/>
        </w:rPr>
        <w:t xml:space="preserve">Art.  5: </w:t>
      </w:r>
      <w:hyperlink r:id="rId14" w:history="1">
        <w:r w:rsidRPr="00187E1E">
          <w:rPr>
            <w:rStyle w:val="Collegamentoipertestuale"/>
            <w:color w:val="000000"/>
          </w:rPr>
          <w:t>Vigilanza degli alunni</w:t>
        </w:r>
      </w:hyperlink>
    </w:p>
    <w:p w:rsidR="00951373" w:rsidRPr="00187E1E" w:rsidRDefault="00951373" w:rsidP="00951373">
      <w:pPr>
        <w:pStyle w:val="NormaleWeb"/>
        <w:spacing w:before="0"/>
        <w:ind w:right="282"/>
        <w:rPr>
          <w:color w:val="000000"/>
        </w:rPr>
      </w:pPr>
      <w:r w:rsidRPr="00187E1E">
        <w:rPr>
          <w:color w:val="000000"/>
        </w:rPr>
        <w:t xml:space="preserve">Art.  6: </w:t>
      </w:r>
      <w:hyperlink r:id="rId15" w:anchor="6" w:history="1">
        <w:r w:rsidRPr="00187E1E">
          <w:rPr>
            <w:rStyle w:val="Collegamentoipertestuale"/>
            <w:color w:val="000000"/>
          </w:rPr>
          <w:t>Ritardi, uscite e assenze degli alunni</w:t>
        </w:r>
      </w:hyperlink>
    </w:p>
    <w:p w:rsidR="00951373" w:rsidRPr="003D6D84" w:rsidRDefault="00951373" w:rsidP="00951373">
      <w:pPr>
        <w:pStyle w:val="NormaleWeb"/>
        <w:spacing w:before="0"/>
        <w:ind w:right="282"/>
        <w:rPr>
          <w:color w:val="000000"/>
          <w:u w:val="single"/>
        </w:rPr>
      </w:pPr>
      <w:r w:rsidRPr="00187E1E">
        <w:rPr>
          <w:color w:val="000000"/>
        </w:rPr>
        <w:t xml:space="preserve">Art 7: </w:t>
      </w:r>
      <w:r w:rsidRPr="003D6D84">
        <w:rPr>
          <w:color w:val="000000"/>
          <w:u w:val="single"/>
        </w:rPr>
        <w:t>Situazioni particolari di disagio</w:t>
      </w:r>
    </w:p>
    <w:p w:rsidR="00951373" w:rsidRPr="003D6D84" w:rsidRDefault="00951373" w:rsidP="00951373">
      <w:pPr>
        <w:pStyle w:val="NormaleWeb"/>
        <w:spacing w:before="0"/>
        <w:ind w:right="282"/>
        <w:rPr>
          <w:color w:val="000000"/>
          <w:u w:val="single"/>
        </w:rPr>
      </w:pPr>
      <w:r w:rsidRPr="00187E1E">
        <w:rPr>
          <w:color w:val="000000"/>
        </w:rPr>
        <w:t xml:space="preserve">Ar.   8: </w:t>
      </w:r>
      <w:r w:rsidRPr="003D6D84">
        <w:rPr>
          <w:color w:val="000000"/>
          <w:u w:val="single"/>
        </w:rPr>
        <w:t>Norme comuni</w:t>
      </w:r>
    </w:p>
    <w:p w:rsidR="00951373" w:rsidRPr="00187E1E" w:rsidRDefault="00951373" w:rsidP="00951373">
      <w:pPr>
        <w:pStyle w:val="NormaleWeb"/>
        <w:spacing w:before="0"/>
        <w:ind w:right="282"/>
        <w:rPr>
          <w:color w:val="000000"/>
        </w:rPr>
      </w:pPr>
      <w:r w:rsidRPr="00187E1E">
        <w:rPr>
          <w:color w:val="000000"/>
        </w:rPr>
        <w:t xml:space="preserve">Art.  9: </w:t>
      </w:r>
      <w:r w:rsidRPr="003D6D84">
        <w:rPr>
          <w:color w:val="000000"/>
          <w:u w:val="single"/>
        </w:rPr>
        <w:t>Norme riguardanti lo svolgimento delle scienze motorie.</w:t>
      </w:r>
    </w:p>
    <w:p w:rsidR="003D6D84" w:rsidRPr="003D6D84" w:rsidRDefault="00951373" w:rsidP="003D6D84">
      <w:pPr>
        <w:pStyle w:val="NormaleWeb"/>
        <w:spacing w:before="0" w:line="360" w:lineRule="auto"/>
        <w:ind w:right="282"/>
        <w:rPr>
          <w:b/>
          <w:bCs/>
          <w:u w:val="single"/>
        </w:rPr>
      </w:pPr>
      <w:r w:rsidRPr="00187E1E">
        <w:rPr>
          <w:color w:val="000000"/>
        </w:rPr>
        <w:t xml:space="preserve">Art.  10: </w:t>
      </w:r>
      <w:r w:rsidR="003D6D84" w:rsidRPr="003D6D84">
        <w:rPr>
          <w:bCs/>
          <w:u w:val="single"/>
        </w:rPr>
        <w:t>Richiesta di ora alternativa all’insegnamento della religione cattolica</w:t>
      </w:r>
    </w:p>
    <w:p w:rsidR="00951373" w:rsidRPr="00187E1E" w:rsidRDefault="003D6D84" w:rsidP="00951373">
      <w:pPr>
        <w:pStyle w:val="NormaleWeb"/>
        <w:spacing w:before="0"/>
        <w:ind w:right="282"/>
        <w:rPr>
          <w:color w:val="000000"/>
        </w:rPr>
      </w:pPr>
      <w:r w:rsidRPr="00187E1E">
        <w:rPr>
          <w:color w:val="000000"/>
        </w:rPr>
        <w:t>Art.  11</w:t>
      </w:r>
      <w:r>
        <w:rPr>
          <w:color w:val="000000"/>
        </w:rPr>
        <w:t xml:space="preserve">: </w:t>
      </w:r>
      <w:hyperlink r:id="rId16" w:anchor="7" w:history="1">
        <w:r w:rsidR="00951373" w:rsidRPr="00187E1E">
          <w:rPr>
            <w:rStyle w:val="Collegamentoipertestuale"/>
            <w:color w:val="000000"/>
          </w:rPr>
          <w:t>Intervallo tra le lezioni e uso degli spazi</w:t>
        </w:r>
      </w:hyperlink>
    </w:p>
    <w:p w:rsidR="00951373" w:rsidRPr="003D6D84" w:rsidRDefault="003D6D84" w:rsidP="00951373">
      <w:pPr>
        <w:pStyle w:val="NormaleWeb"/>
        <w:spacing w:before="0"/>
        <w:ind w:right="282"/>
        <w:rPr>
          <w:color w:val="000000"/>
          <w:u w:val="single"/>
        </w:rPr>
      </w:pPr>
      <w:r w:rsidRPr="00187E1E">
        <w:rPr>
          <w:color w:val="000000"/>
        </w:rPr>
        <w:t>Art.  12:</w:t>
      </w:r>
      <w:hyperlink r:id="rId17" w:anchor="9" w:history="1">
        <w:r w:rsidR="00951373" w:rsidRPr="003D6D84">
          <w:rPr>
            <w:rStyle w:val="Collegamentoipertestuale"/>
            <w:color w:val="000000"/>
          </w:rPr>
          <w:t>Uso dei locali scolastici</w:t>
        </w:r>
      </w:hyperlink>
      <w:r w:rsidRPr="003D6D84">
        <w:rPr>
          <w:u w:val="single"/>
        </w:rPr>
        <w:t xml:space="preserve"> da parte di terzi</w:t>
      </w:r>
    </w:p>
    <w:p w:rsidR="00951373" w:rsidRPr="00187E1E" w:rsidRDefault="003D6D84" w:rsidP="00951373">
      <w:pPr>
        <w:pStyle w:val="NormaleWeb"/>
        <w:spacing w:before="0"/>
        <w:ind w:right="282"/>
        <w:rPr>
          <w:color w:val="000000"/>
        </w:rPr>
      </w:pPr>
      <w:r w:rsidRPr="00187E1E">
        <w:rPr>
          <w:color w:val="000000"/>
        </w:rPr>
        <w:t xml:space="preserve">Art. 13: </w:t>
      </w:r>
      <w:hyperlink r:id="rId18" w:anchor="9" w:history="1">
        <w:r w:rsidR="00951373" w:rsidRPr="00187E1E">
          <w:rPr>
            <w:rStyle w:val="Collegamentoipertestuale"/>
            <w:color w:val="000000"/>
          </w:rPr>
          <w:t>Accesso e orari di apertura degli edifici scolastici</w:t>
        </w:r>
      </w:hyperlink>
    </w:p>
    <w:p w:rsidR="003D6D84" w:rsidRPr="003D6D84" w:rsidRDefault="003D6D84" w:rsidP="003D6D84">
      <w:pPr>
        <w:pStyle w:val="NormaleWeb"/>
        <w:spacing w:before="0" w:line="360" w:lineRule="auto"/>
        <w:ind w:right="282"/>
        <w:rPr>
          <w:bCs/>
          <w:u w:val="single"/>
        </w:rPr>
      </w:pPr>
      <w:r w:rsidRPr="00187E1E">
        <w:rPr>
          <w:color w:val="000000"/>
        </w:rPr>
        <w:t>Art. 14</w:t>
      </w:r>
      <w:r>
        <w:rPr>
          <w:color w:val="000000"/>
        </w:rPr>
        <w:t xml:space="preserve">: </w:t>
      </w:r>
      <w:r w:rsidRPr="003D6D84">
        <w:rPr>
          <w:bCs/>
          <w:u w:val="single"/>
        </w:rPr>
        <w:t>Accesso dei genitori nei locali della scuola</w:t>
      </w:r>
    </w:p>
    <w:p w:rsidR="00951373" w:rsidRPr="00187E1E" w:rsidRDefault="003D6D84" w:rsidP="00951373">
      <w:pPr>
        <w:pStyle w:val="NormaleWeb"/>
        <w:spacing w:before="0"/>
        <w:ind w:right="282"/>
        <w:rPr>
          <w:color w:val="000000"/>
        </w:rPr>
      </w:pPr>
      <w:r w:rsidRPr="00187E1E">
        <w:rPr>
          <w:color w:val="000000"/>
        </w:rPr>
        <w:t xml:space="preserve">Art. 15: </w:t>
      </w:r>
      <w:hyperlink r:id="rId19" w:anchor="10" w:history="1">
        <w:r w:rsidR="00951373" w:rsidRPr="00187E1E">
          <w:rPr>
            <w:rStyle w:val="Collegamentoipertestuale"/>
            <w:color w:val="000000"/>
          </w:rPr>
          <w:t>Distribuzione dei materiali di propaganda</w:t>
        </w:r>
      </w:hyperlink>
    </w:p>
    <w:p w:rsidR="00951373" w:rsidRPr="00187E1E" w:rsidRDefault="003D6D84" w:rsidP="00951373">
      <w:pPr>
        <w:pStyle w:val="NormaleWeb"/>
        <w:spacing w:before="0"/>
        <w:ind w:right="282"/>
        <w:rPr>
          <w:color w:val="000000"/>
        </w:rPr>
      </w:pPr>
      <w:r w:rsidRPr="00187E1E">
        <w:rPr>
          <w:color w:val="000000"/>
        </w:rPr>
        <w:t xml:space="preserve">Art. 16: </w:t>
      </w:r>
      <w:hyperlink r:id="rId20" w:anchor="11" w:history="1">
        <w:r w:rsidR="00951373" w:rsidRPr="00187E1E">
          <w:rPr>
            <w:rStyle w:val="Collegamentoipertestuale"/>
            <w:color w:val="000000"/>
          </w:rPr>
          <w:t>Intervento di esperti</w:t>
        </w:r>
        <w:r w:rsidR="00951373">
          <w:rPr>
            <w:rStyle w:val="Collegamentoipertestuale"/>
            <w:color w:val="000000"/>
          </w:rPr>
          <w:t>/consulenti</w:t>
        </w:r>
        <w:r w:rsidR="00951373" w:rsidRPr="00187E1E">
          <w:rPr>
            <w:rStyle w:val="Collegamentoipertestuale"/>
            <w:color w:val="000000"/>
          </w:rPr>
          <w:t xml:space="preserve"> nella scuola</w:t>
        </w:r>
      </w:hyperlink>
    </w:p>
    <w:p w:rsidR="00951373" w:rsidRPr="00187E1E" w:rsidRDefault="003D6D84" w:rsidP="00951373">
      <w:pPr>
        <w:pStyle w:val="NormaleWeb"/>
        <w:spacing w:before="0"/>
        <w:ind w:right="282"/>
        <w:rPr>
          <w:color w:val="000000"/>
        </w:rPr>
      </w:pPr>
      <w:r w:rsidRPr="00187E1E">
        <w:rPr>
          <w:color w:val="000000"/>
        </w:rPr>
        <w:t xml:space="preserve">Art. 17: </w:t>
      </w:r>
      <w:hyperlink r:id="rId21" w:anchor="13" w:history="1">
        <w:r w:rsidR="00951373" w:rsidRPr="00187E1E">
          <w:rPr>
            <w:rStyle w:val="Collegamentoipertestuale"/>
            <w:color w:val="000000"/>
          </w:rPr>
          <w:t>Raccolta di denaro nella scuola</w:t>
        </w:r>
      </w:hyperlink>
    </w:p>
    <w:p w:rsidR="00951373" w:rsidRPr="00187E1E" w:rsidRDefault="003D6D84" w:rsidP="00951373">
      <w:pPr>
        <w:pStyle w:val="NormaleWeb"/>
        <w:spacing w:before="0"/>
        <w:ind w:right="282"/>
        <w:rPr>
          <w:color w:val="000000"/>
        </w:rPr>
      </w:pPr>
      <w:r w:rsidRPr="00187E1E">
        <w:rPr>
          <w:color w:val="000000"/>
        </w:rPr>
        <w:t xml:space="preserve">Art. 18: </w:t>
      </w:r>
      <w:hyperlink r:id="rId22" w:anchor="14" w:history="1">
        <w:r w:rsidR="00951373" w:rsidRPr="00187E1E">
          <w:rPr>
            <w:rStyle w:val="Collegamentoipertestuale"/>
            <w:color w:val="000000"/>
          </w:rPr>
          <w:t>Gestione dei materiali didattici e delle biblioteche</w:t>
        </w:r>
      </w:hyperlink>
    </w:p>
    <w:p w:rsidR="00951373" w:rsidRPr="00187E1E" w:rsidRDefault="003D6D84" w:rsidP="00951373">
      <w:pPr>
        <w:pStyle w:val="NormaleWeb"/>
        <w:spacing w:before="0"/>
        <w:ind w:right="282"/>
        <w:rPr>
          <w:color w:val="000000"/>
        </w:rPr>
      </w:pPr>
      <w:r w:rsidRPr="00187E1E">
        <w:rPr>
          <w:color w:val="000000"/>
        </w:rPr>
        <w:t xml:space="preserve">Art. 19: </w:t>
      </w:r>
      <w:hyperlink r:id="rId23" w:history="1">
        <w:r w:rsidR="00951373" w:rsidRPr="00187E1E">
          <w:rPr>
            <w:rStyle w:val="Collegamentoipertestuale"/>
            <w:color w:val="000000"/>
          </w:rPr>
          <w:t>Modalità di comunicazione con i genitori</w:t>
        </w:r>
      </w:hyperlink>
    </w:p>
    <w:p w:rsidR="00951373" w:rsidRPr="00187E1E" w:rsidRDefault="003D6D84" w:rsidP="00951373">
      <w:pPr>
        <w:pStyle w:val="NormaleWeb"/>
        <w:spacing w:before="0"/>
        <w:ind w:right="282"/>
        <w:rPr>
          <w:color w:val="000000"/>
        </w:rPr>
      </w:pPr>
      <w:r>
        <w:t xml:space="preserve">Art. 20: </w:t>
      </w:r>
      <w:hyperlink r:id="rId24" w:anchor="16" w:history="1">
        <w:r w:rsidR="00951373" w:rsidRPr="00187E1E">
          <w:rPr>
            <w:rStyle w:val="Collegamentoipertestuale"/>
            <w:color w:val="000000"/>
          </w:rPr>
          <w:t>Assemblee sindacali e scioperi</w:t>
        </w:r>
      </w:hyperlink>
    </w:p>
    <w:p w:rsidR="00951373" w:rsidRPr="003D6D84" w:rsidRDefault="003D6D84" w:rsidP="00951373">
      <w:pPr>
        <w:pStyle w:val="NormaleWeb"/>
        <w:spacing w:before="0"/>
        <w:ind w:right="282"/>
        <w:rPr>
          <w:color w:val="000000"/>
          <w:u w:val="single"/>
        </w:rPr>
      </w:pPr>
      <w:r>
        <w:t xml:space="preserve">Art. 21: </w:t>
      </w:r>
      <w:hyperlink r:id="rId25" w:anchor="17" w:history="1">
        <w:r w:rsidR="00951373" w:rsidRPr="003D6D84">
          <w:rPr>
            <w:rStyle w:val="Collegamentoipertestuale"/>
            <w:color w:val="000000"/>
          </w:rPr>
          <w:t>Assemblee</w:t>
        </w:r>
      </w:hyperlink>
      <w:r w:rsidR="00951373" w:rsidRPr="003D6D84">
        <w:rPr>
          <w:color w:val="000000"/>
          <w:u w:val="single"/>
        </w:rPr>
        <w:t xml:space="preserve"> dei genitori</w:t>
      </w:r>
    </w:p>
    <w:p w:rsidR="003D6D84" w:rsidRPr="003D6D84" w:rsidRDefault="003D6D84" w:rsidP="00951373">
      <w:pPr>
        <w:pStyle w:val="NormaleWeb"/>
        <w:spacing w:before="0"/>
        <w:ind w:right="282"/>
        <w:rPr>
          <w:color w:val="000000"/>
          <w:u w:val="single"/>
        </w:rPr>
      </w:pPr>
      <w:r>
        <w:rPr>
          <w:color w:val="000000"/>
        </w:rPr>
        <w:t>Art. 22</w:t>
      </w:r>
      <w:r w:rsidR="00951373" w:rsidRPr="00187E1E">
        <w:rPr>
          <w:color w:val="000000"/>
        </w:rPr>
        <w:t xml:space="preserve">: </w:t>
      </w:r>
      <w:r w:rsidRPr="003D6D84">
        <w:rPr>
          <w:color w:val="000000"/>
          <w:u w:val="single"/>
        </w:rPr>
        <w:t>Infortuni</w:t>
      </w:r>
    </w:p>
    <w:p w:rsidR="00951373" w:rsidRPr="003D6D84" w:rsidRDefault="003D6D84" w:rsidP="00951373">
      <w:pPr>
        <w:pStyle w:val="NormaleWeb"/>
        <w:spacing w:before="0"/>
        <w:ind w:right="282"/>
        <w:rPr>
          <w:color w:val="000000"/>
          <w:u w:val="single"/>
        </w:rPr>
      </w:pPr>
      <w:r>
        <w:rPr>
          <w:color w:val="000000"/>
        </w:rPr>
        <w:lastRenderedPageBreak/>
        <w:t xml:space="preserve">Art. 23: </w:t>
      </w:r>
      <w:r w:rsidR="00951373" w:rsidRPr="003D6D84">
        <w:rPr>
          <w:color w:val="000000"/>
          <w:u w:val="single"/>
        </w:rPr>
        <w:t>Assicurazione</w:t>
      </w:r>
    </w:p>
    <w:p w:rsidR="00951373" w:rsidRPr="00187E1E" w:rsidRDefault="00951373" w:rsidP="00951373">
      <w:pPr>
        <w:pStyle w:val="NormaleWeb"/>
        <w:spacing w:before="0"/>
        <w:ind w:right="282"/>
        <w:rPr>
          <w:color w:val="000000"/>
        </w:rPr>
      </w:pPr>
      <w:r w:rsidRPr="00187E1E">
        <w:rPr>
          <w:color w:val="000000"/>
        </w:rPr>
        <w:t>Art. 2</w:t>
      </w:r>
      <w:r w:rsidR="003D6D84">
        <w:rPr>
          <w:color w:val="000000"/>
        </w:rPr>
        <w:t>4</w:t>
      </w:r>
      <w:r w:rsidRPr="00187E1E">
        <w:rPr>
          <w:color w:val="000000"/>
        </w:rPr>
        <w:t xml:space="preserve">: </w:t>
      </w:r>
      <w:hyperlink r:id="rId26" w:anchor="19" w:history="1">
        <w:r w:rsidRPr="00187E1E">
          <w:rPr>
            <w:rStyle w:val="Collegamentoipertestuale"/>
            <w:color w:val="000000"/>
          </w:rPr>
          <w:t>Pubblicizzazione degli atti</w:t>
        </w:r>
      </w:hyperlink>
    </w:p>
    <w:p w:rsidR="00951373" w:rsidRPr="00187E1E" w:rsidRDefault="00951373" w:rsidP="00951373">
      <w:pPr>
        <w:pStyle w:val="NormaleWeb"/>
        <w:spacing w:before="0"/>
        <w:ind w:right="282"/>
        <w:rPr>
          <w:color w:val="000000"/>
        </w:rPr>
      </w:pPr>
      <w:r w:rsidRPr="00187E1E">
        <w:rPr>
          <w:color w:val="000000"/>
        </w:rPr>
        <w:t>Art. 2</w:t>
      </w:r>
      <w:r w:rsidR="003D6D84">
        <w:rPr>
          <w:color w:val="000000"/>
        </w:rPr>
        <w:t>5</w:t>
      </w:r>
      <w:r w:rsidRPr="00187E1E">
        <w:rPr>
          <w:color w:val="000000"/>
        </w:rPr>
        <w:t xml:space="preserve">: </w:t>
      </w:r>
      <w:hyperlink r:id="rId27" w:anchor="20" w:history="1">
        <w:r w:rsidRPr="00187E1E">
          <w:rPr>
            <w:rStyle w:val="Collegamentoipertestuale"/>
            <w:color w:val="000000"/>
          </w:rPr>
          <w:t>Procedure dei reclami</w:t>
        </w:r>
      </w:hyperlink>
      <w:bookmarkStart w:id="0" w:name="4"/>
      <w:bookmarkEnd w:id="0"/>
    </w:p>
    <w:p w:rsidR="00951373" w:rsidRPr="00187E1E" w:rsidRDefault="00951373" w:rsidP="00951373">
      <w:pPr>
        <w:pStyle w:val="NormaleWeb"/>
        <w:spacing w:before="0"/>
        <w:ind w:right="282"/>
        <w:rPr>
          <w:color w:val="000000"/>
        </w:rPr>
      </w:pPr>
      <w:r w:rsidRPr="00187E1E">
        <w:rPr>
          <w:color w:val="000000"/>
        </w:rPr>
        <w:t>Art. 2</w:t>
      </w:r>
      <w:r w:rsidR="003D6D84">
        <w:rPr>
          <w:color w:val="000000"/>
        </w:rPr>
        <w:t>6</w:t>
      </w:r>
      <w:r w:rsidRPr="00187E1E">
        <w:rPr>
          <w:color w:val="000000"/>
        </w:rPr>
        <w:t xml:space="preserve">: </w:t>
      </w:r>
      <w:hyperlink r:id="rId28" w:anchor="21" w:history="1">
        <w:r w:rsidRPr="00187E1E">
          <w:rPr>
            <w:rStyle w:val="Collegamentoipertestuale"/>
            <w:color w:val="000000"/>
          </w:rPr>
          <w:t>Divieto assoluto di fumo</w:t>
        </w:r>
      </w:hyperlink>
    </w:p>
    <w:p w:rsidR="00951373" w:rsidRPr="003D6D84" w:rsidRDefault="00951373" w:rsidP="00951373">
      <w:pPr>
        <w:pStyle w:val="NormaleWeb"/>
        <w:spacing w:before="0"/>
        <w:ind w:right="282"/>
        <w:rPr>
          <w:bCs/>
          <w:color w:val="000000"/>
          <w:u w:val="single"/>
        </w:rPr>
      </w:pPr>
      <w:r w:rsidRPr="00187E1E">
        <w:rPr>
          <w:color w:val="000000"/>
        </w:rPr>
        <w:t>Art. 2</w:t>
      </w:r>
      <w:r w:rsidR="003D6D84">
        <w:rPr>
          <w:color w:val="000000"/>
        </w:rPr>
        <w:t>7</w:t>
      </w:r>
      <w:r w:rsidRPr="00187E1E">
        <w:rPr>
          <w:color w:val="000000"/>
        </w:rPr>
        <w:t xml:space="preserve">: </w:t>
      </w:r>
      <w:r w:rsidRPr="003D6D84">
        <w:rPr>
          <w:color w:val="000000"/>
          <w:u w:val="single"/>
        </w:rPr>
        <w:t>Eventuali omissioni</w:t>
      </w:r>
    </w:p>
    <w:p w:rsidR="00951373" w:rsidRPr="003D6D84" w:rsidRDefault="00951373" w:rsidP="00951373">
      <w:pPr>
        <w:pStyle w:val="Corpotesto"/>
        <w:ind w:right="282"/>
        <w:rPr>
          <w:bCs/>
          <w:color w:val="000000"/>
          <w:szCs w:val="24"/>
          <w:u w:val="single"/>
        </w:rPr>
      </w:pPr>
      <w:r w:rsidRPr="00951373">
        <w:rPr>
          <w:color w:val="000000"/>
          <w:szCs w:val="24"/>
        </w:rPr>
        <w:t>Art. 2</w:t>
      </w:r>
      <w:r w:rsidR="003D6D84">
        <w:rPr>
          <w:color w:val="000000"/>
          <w:szCs w:val="24"/>
        </w:rPr>
        <w:t>8</w:t>
      </w:r>
      <w:r w:rsidRPr="00951373">
        <w:rPr>
          <w:color w:val="000000"/>
          <w:szCs w:val="24"/>
        </w:rPr>
        <w:t xml:space="preserve">: </w:t>
      </w:r>
      <w:r w:rsidRPr="003D6D84">
        <w:rPr>
          <w:color w:val="000000"/>
          <w:szCs w:val="24"/>
          <w:u w:val="single"/>
        </w:rPr>
        <w:t>Modifica del Regolamento d’Istituto</w:t>
      </w:r>
    </w:p>
    <w:p w:rsidR="00951373" w:rsidRPr="00951373" w:rsidRDefault="00951373" w:rsidP="00951373">
      <w:pPr>
        <w:pStyle w:val="Corpotesto"/>
        <w:ind w:right="282"/>
        <w:rPr>
          <w:bCs/>
          <w:color w:val="000000"/>
          <w:szCs w:val="24"/>
        </w:rPr>
      </w:pPr>
    </w:p>
    <w:p w:rsidR="00951373" w:rsidRPr="003D6D84" w:rsidRDefault="00951373" w:rsidP="00951373">
      <w:pPr>
        <w:tabs>
          <w:tab w:val="left" w:pos="1425"/>
        </w:tabs>
        <w:ind w:right="282"/>
        <w:jc w:val="both"/>
        <w:rPr>
          <w:rFonts w:ascii="Times New Roman" w:hAnsi="Times New Roman" w:cs="Times New Roman"/>
          <w:b/>
          <w:sz w:val="24"/>
          <w:szCs w:val="24"/>
          <w:u w:val="single"/>
        </w:rPr>
      </w:pPr>
      <w:r w:rsidRPr="00951373">
        <w:rPr>
          <w:rFonts w:ascii="Times New Roman" w:hAnsi="Times New Roman" w:cs="Times New Roman"/>
          <w:sz w:val="24"/>
          <w:szCs w:val="24"/>
        </w:rPr>
        <w:t>Art. 2</w:t>
      </w:r>
      <w:r w:rsidR="003D6D84">
        <w:rPr>
          <w:rFonts w:ascii="Times New Roman" w:hAnsi="Times New Roman" w:cs="Times New Roman"/>
          <w:sz w:val="24"/>
          <w:szCs w:val="24"/>
        </w:rPr>
        <w:t>9</w:t>
      </w:r>
      <w:r w:rsidRPr="00951373">
        <w:rPr>
          <w:rFonts w:ascii="Times New Roman" w:hAnsi="Times New Roman" w:cs="Times New Roman"/>
          <w:sz w:val="24"/>
          <w:szCs w:val="24"/>
        </w:rPr>
        <w:t xml:space="preserve"> : </w:t>
      </w:r>
      <w:r w:rsidRPr="003D6D84">
        <w:rPr>
          <w:rFonts w:ascii="Times New Roman" w:hAnsi="Times New Roman" w:cs="Times New Roman"/>
          <w:sz w:val="24"/>
          <w:szCs w:val="24"/>
          <w:u w:val="single"/>
        </w:rPr>
        <w:t>Orario delle lezioni</w:t>
      </w:r>
    </w:p>
    <w:p w:rsidR="00951373" w:rsidRPr="003D6D84" w:rsidRDefault="00951373" w:rsidP="00951373">
      <w:pPr>
        <w:tabs>
          <w:tab w:val="left" w:pos="1425"/>
        </w:tabs>
        <w:ind w:right="282"/>
        <w:jc w:val="both"/>
        <w:rPr>
          <w:rFonts w:ascii="Times New Roman" w:hAnsi="Times New Roman" w:cs="Times New Roman"/>
          <w:sz w:val="24"/>
          <w:szCs w:val="24"/>
          <w:u w:val="single"/>
        </w:rPr>
      </w:pPr>
      <w:r w:rsidRPr="00951373">
        <w:rPr>
          <w:rFonts w:ascii="Times New Roman" w:hAnsi="Times New Roman" w:cs="Times New Roman"/>
          <w:sz w:val="24"/>
          <w:szCs w:val="24"/>
        </w:rPr>
        <w:t xml:space="preserve">Art. </w:t>
      </w:r>
      <w:r w:rsidR="003D6D84">
        <w:rPr>
          <w:rFonts w:ascii="Times New Roman" w:hAnsi="Times New Roman" w:cs="Times New Roman"/>
          <w:sz w:val="24"/>
          <w:szCs w:val="24"/>
        </w:rPr>
        <w:t>30</w:t>
      </w:r>
      <w:r w:rsidRPr="00951373">
        <w:rPr>
          <w:rFonts w:ascii="Times New Roman" w:hAnsi="Times New Roman" w:cs="Times New Roman"/>
          <w:sz w:val="24"/>
          <w:szCs w:val="24"/>
        </w:rPr>
        <w:t xml:space="preserve">: </w:t>
      </w:r>
      <w:r w:rsidRPr="003D6D84">
        <w:rPr>
          <w:rFonts w:ascii="Times New Roman" w:hAnsi="Times New Roman" w:cs="Times New Roman"/>
          <w:sz w:val="24"/>
          <w:szCs w:val="24"/>
          <w:u w:val="single"/>
        </w:rPr>
        <w:t>Orario apertura edifici scolastici</w:t>
      </w:r>
    </w:p>
    <w:p w:rsidR="00951373" w:rsidRDefault="00951373" w:rsidP="00951373">
      <w:pPr>
        <w:pStyle w:val="NormaleWeb"/>
        <w:spacing w:before="0"/>
        <w:ind w:right="282"/>
      </w:pPr>
    </w:p>
    <w:p w:rsidR="00951373" w:rsidRDefault="00951373" w:rsidP="00951373">
      <w:pPr>
        <w:pStyle w:val="NormaleWeb"/>
        <w:spacing w:before="0"/>
        <w:ind w:right="282"/>
      </w:pPr>
    </w:p>
    <w:p w:rsidR="00951373" w:rsidRDefault="00951373" w:rsidP="00951373">
      <w:pPr>
        <w:pStyle w:val="NormaleWeb"/>
        <w:spacing w:before="0"/>
        <w:ind w:right="282"/>
      </w:pPr>
    </w:p>
    <w:p w:rsidR="00951373" w:rsidRDefault="00951373" w:rsidP="00951373">
      <w:pPr>
        <w:pStyle w:val="NormaleWeb"/>
        <w:spacing w:before="0"/>
        <w:ind w:right="282"/>
      </w:pPr>
    </w:p>
    <w:p w:rsidR="00951373" w:rsidRPr="00A3470D" w:rsidRDefault="00951373" w:rsidP="00951373">
      <w:pPr>
        <w:pStyle w:val="NormaleWeb"/>
        <w:spacing w:before="0"/>
        <w:ind w:right="282"/>
        <w:rPr>
          <w:bCs/>
          <w:color w:val="000000"/>
        </w:rPr>
      </w:pPr>
    </w:p>
    <w:p w:rsidR="00951373" w:rsidRPr="00A3470D" w:rsidRDefault="00951373" w:rsidP="00951373">
      <w:pPr>
        <w:pStyle w:val="Corpotesto"/>
        <w:ind w:right="282"/>
        <w:rPr>
          <w:szCs w:val="24"/>
        </w:rPr>
      </w:pPr>
    </w:p>
    <w:p w:rsidR="00951373" w:rsidRPr="00A3470D" w:rsidRDefault="00951373" w:rsidP="00951373">
      <w:pPr>
        <w:pStyle w:val="Corpotesto"/>
        <w:tabs>
          <w:tab w:val="left" w:pos="4480"/>
        </w:tabs>
        <w:ind w:right="282"/>
        <w:rPr>
          <w:szCs w:val="24"/>
        </w:rPr>
      </w:pPr>
    </w:p>
    <w:p w:rsidR="00951373" w:rsidRPr="00187E1E" w:rsidRDefault="00951373" w:rsidP="00951373">
      <w:pPr>
        <w:pStyle w:val="NormaleWeb"/>
        <w:spacing w:before="0"/>
        <w:ind w:right="282"/>
        <w:rPr>
          <w:bCs/>
          <w:color w:val="000000"/>
        </w:rPr>
      </w:pPr>
    </w:p>
    <w:p w:rsidR="00951373" w:rsidRDefault="00951373" w:rsidP="00951373">
      <w:pPr>
        <w:pStyle w:val="NormaleWeb"/>
        <w:spacing w:before="0"/>
        <w:ind w:right="282"/>
        <w:rPr>
          <w:b/>
          <w:bCs/>
        </w:rPr>
      </w:pPr>
    </w:p>
    <w:p w:rsidR="00951373" w:rsidRDefault="00951373" w:rsidP="00951373">
      <w:pPr>
        <w:pStyle w:val="NormaleWeb"/>
        <w:spacing w:before="0"/>
        <w:ind w:right="282"/>
        <w:rPr>
          <w:b/>
          <w:bCs/>
        </w:rPr>
      </w:pPr>
    </w:p>
    <w:p w:rsidR="00951373" w:rsidRDefault="00951373" w:rsidP="00951373">
      <w:pPr>
        <w:pStyle w:val="NormaleWeb"/>
        <w:spacing w:before="0"/>
        <w:ind w:right="282"/>
        <w:rPr>
          <w:b/>
          <w:bCs/>
        </w:rPr>
      </w:pPr>
    </w:p>
    <w:p w:rsidR="00951373" w:rsidRDefault="00951373" w:rsidP="00951373">
      <w:pPr>
        <w:pStyle w:val="NormaleWeb"/>
        <w:spacing w:before="0"/>
        <w:ind w:right="282"/>
        <w:rPr>
          <w:b/>
          <w:bCs/>
        </w:rPr>
      </w:pPr>
    </w:p>
    <w:p w:rsidR="006B2558" w:rsidRDefault="006B2558" w:rsidP="00443A53">
      <w:pPr>
        <w:pStyle w:val="NormaleWeb"/>
        <w:spacing w:before="0" w:line="360" w:lineRule="auto"/>
        <w:ind w:right="282"/>
        <w:rPr>
          <w:b/>
          <w:bCs/>
        </w:rPr>
      </w:pPr>
    </w:p>
    <w:p w:rsidR="00660E80" w:rsidRDefault="00660E80" w:rsidP="00443A53">
      <w:pPr>
        <w:pStyle w:val="NormaleWeb"/>
        <w:spacing w:before="0" w:line="360" w:lineRule="auto"/>
        <w:ind w:right="282"/>
        <w:rPr>
          <w:b/>
          <w:bCs/>
        </w:rPr>
      </w:pPr>
    </w:p>
    <w:p w:rsidR="002855BA" w:rsidRDefault="002855BA" w:rsidP="00443A53">
      <w:pPr>
        <w:pStyle w:val="NormaleWeb"/>
        <w:spacing w:before="0" w:line="360" w:lineRule="auto"/>
        <w:ind w:right="282"/>
        <w:rPr>
          <w:b/>
          <w:bCs/>
        </w:rPr>
      </w:pPr>
    </w:p>
    <w:p w:rsidR="00951373" w:rsidRDefault="00951373" w:rsidP="00443A53">
      <w:pPr>
        <w:pStyle w:val="NormaleWeb"/>
        <w:spacing w:before="0" w:line="360" w:lineRule="auto"/>
        <w:ind w:right="282"/>
        <w:rPr>
          <w:b/>
          <w:bCs/>
        </w:rPr>
      </w:pPr>
      <w:r>
        <w:rPr>
          <w:b/>
          <w:bCs/>
        </w:rPr>
        <w:t>Art. 1</w:t>
      </w:r>
    </w:p>
    <w:p w:rsidR="00951373" w:rsidRDefault="00951373" w:rsidP="00443A53">
      <w:pPr>
        <w:pStyle w:val="NormaleWeb"/>
        <w:spacing w:before="0" w:line="360" w:lineRule="auto"/>
        <w:ind w:right="282"/>
        <w:rPr>
          <w:b/>
          <w:bCs/>
        </w:rPr>
      </w:pPr>
      <w:r>
        <w:rPr>
          <w:b/>
          <w:bCs/>
        </w:rPr>
        <w:lastRenderedPageBreak/>
        <w:t>Diritto di organizzazione e di agibilità</w:t>
      </w:r>
    </w:p>
    <w:p w:rsidR="00951373" w:rsidRDefault="00951373" w:rsidP="00443A53">
      <w:pPr>
        <w:pStyle w:val="NormaleWeb"/>
        <w:spacing w:before="0" w:line="360" w:lineRule="auto"/>
        <w:ind w:right="282"/>
        <w:rPr>
          <w:bCs/>
        </w:rPr>
      </w:pPr>
      <w:r>
        <w:rPr>
          <w:bCs/>
        </w:rPr>
        <w:t>La scuola è sede della Comunità scolastica, i cui componenti hanno diritto di organizzazione e di agibilità all’interno dell’edificio scolastico.</w:t>
      </w:r>
    </w:p>
    <w:p w:rsidR="00951373" w:rsidRDefault="00951373" w:rsidP="00443A53">
      <w:pPr>
        <w:pStyle w:val="NormaleWeb"/>
        <w:spacing w:before="0" w:line="360" w:lineRule="auto"/>
        <w:ind w:right="282"/>
        <w:rPr>
          <w:b/>
          <w:bCs/>
        </w:rPr>
      </w:pPr>
      <w:r>
        <w:rPr>
          <w:b/>
          <w:bCs/>
        </w:rPr>
        <w:t>Art. 2</w:t>
      </w:r>
    </w:p>
    <w:p w:rsidR="00951373" w:rsidRDefault="00951373" w:rsidP="00443A53">
      <w:pPr>
        <w:pStyle w:val="NormaleWeb"/>
        <w:spacing w:before="0" w:line="360" w:lineRule="auto"/>
        <w:ind w:right="282"/>
        <w:rPr>
          <w:b/>
          <w:bCs/>
        </w:rPr>
      </w:pPr>
      <w:r>
        <w:rPr>
          <w:b/>
          <w:bCs/>
        </w:rPr>
        <w:t>Diritto allo studio</w:t>
      </w:r>
    </w:p>
    <w:p w:rsidR="00951373" w:rsidRDefault="00951373" w:rsidP="00443A53">
      <w:pPr>
        <w:pStyle w:val="NormaleWeb"/>
        <w:spacing w:before="0" w:line="360" w:lineRule="auto"/>
        <w:ind w:right="282"/>
        <w:jc w:val="both"/>
        <w:rPr>
          <w:bCs/>
        </w:rPr>
      </w:pPr>
      <w:r>
        <w:rPr>
          <w:bCs/>
        </w:rPr>
        <w:t>La scuola assicura il diritto allo studio secondo i dettami della Costituzione e promuove la crescita globale dell’alunno.</w:t>
      </w:r>
    </w:p>
    <w:p w:rsidR="00951373" w:rsidRDefault="00951373" w:rsidP="00443A53">
      <w:pPr>
        <w:pStyle w:val="NormaleWeb"/>
        <w:spacing w:before="0" w:line="360" w:lineRule="auto"/>
        <w:ind w:right="282"/>
        <w:jc w:val="both"/>
        <w:rPr>
          <w:bCs/>
        </w:rPr>
      </w:pPr>
      <w:r>
        <w:rPr>
          <w:bCs/>
        </w:rPr>
        <w:t>A questo scopo deve essere garantita la piena funzionalità educativa e formativa della scuola e tutti saranno impegnati al fine di rendere effettivo tale diritto.</w:t>
      </w:r>
    </w:p>
    <w:p w:rsidR="00951373" w:rsidRDefault="00951373" w:rsidP="00443A53">
      <w:pPr>
        <w:pStyle w:val="NormaleWeb"/>
        <w:spacing w:before="0" w:line="360" w:lineRule="auto"/>
        <w:ind w:right="282"/>
        <w:rPr>
          <w:b/>
          <w:bCs/>
        </w:rPr>
      </w:pPr>
      <w:r>
        <w:rPr>
          <w:b/>
          <w:bCs/>
        </w:rPr>
        <w:t>Art. 3</w:t>
      </w:r>
    </w:p>
    <w:p w:rsidR="00951373" w:rsidRDefault="00951373" w:rsidP="00443A53">
      <w:pPr>
        <w:pStyle w:val="NormaleWeb"/>
        <w:spacing w:before="0" w:line="360" w:lineRule="auto"/>
        <w:ind w:right="282"/>
        <w:rPr>
          <w:b/>
          <w:bCs/>
        </w:rPr>
      </w:pPr>
      <w:r>
        <w:rPr>
          <w:b/>
          <w:bCs/>
        </w:rPr>
        <w:t>Libertà d’insegnamento</w:t>
      </w:r>
    </w:p>
    <w:p w:rsidR="00951373" w:rsidRDefault="00951373" w:rsidP="00443A53">
      <w:pPr>
        <w:pStyle w:val="NormaleWeb"/>
        <w:spacing w:before="0" w:line="360" w:lineRule="auto"/>
        <w:ind w:right="282"/>
        <w:jc w:val="both"/>
        <w:rPr>
          <w:bCs/>
        </w:rPr>
      </w:pPr>
      <w:r>
        <w:rPr>
          <w:bCs/>
        </w:rPr>
        <w:t>La scuola deve assicurare la libertà d’insegnamento considerata come libertà di espressione e rispetto dell’autonomia didattica del docente.</w:t>
      </w:r>
    </w:p>
    <w:p w:rsidR="00951373" w:rsidRDefault="00951373" w:rsidP="00443A53">
      <w:pPr>
        <w:pStyle w:val="NormaleWeb"/>
        <w:spacing w:before="0" w:line="360" w:lineRule="auto"/>
        <w:ind w:right="282"/>
        <w:jc w:val="both"/>
        <w:rPr>
          <w:bCs/>
        </w:rPr>
      </w:pPr>
      <w:r>
        <w:rPr>
          <w:bCs/>
        </w:rPr>
        <w:t>La scuola deve parimenti garantire l’attuazione del diritto costituzionale delle famiglie all’educazione.</w:t>
      </w:r>
    </w:p>
    <w:p w:rsidR="00951373" w:rsidRDefault="00951373" w:rsidP="00443A53">
      <w:pPr>
        <w:pStyle w:val="NormaleWeb"/>
        <w:spacing w:before="0" w:line="360" w:lineRule="auto"/>
        <w:ind w:right="282"/>
        <w:jc w:val="both"/>
        <w:rPr>
          <w:bCs/>
        </w:rPr>
      </w:pPr>
      <w:r>
        <w:rPr>
          <w:bCs/>
        </w:rPr>
        <w:t>E’ dovere dei docenti, famiglie e alunni instaurare un fattivo rapporto di collaborazione per contribuire alla promozione di un efficace processo formativo.</w:t>
      </w:r>
    </w:p>
    <w:p w:rsidR="00951373" w:rsidRDefault="00951373" w:rsidP="00443A53">
      <w:pPr>
        <w:pStyle w:val="NormaleWeb"/>
        <w:spacing w:before="0" w:line="360" w:lineRule="auto"/>
        <w:ind w:right="282"/>
        <w:jc w:val="both"/>
        <w:rPr>
          <w:b/>
          <w:bCs/>
        </w:rPr>
      </w:pPr>
      <w:r>
        <w:rPr>
          <w:b/>
          <w:bCs/>
        </w:rPr>
        <w:t>Art. 4</w:t>
      </w:r>
    </w:p>
    <w:p w:rsidR="00951373" w:rsidRDefault="00951373" w:rsidP="00443A53">
      <w:pPr>
        <w:pStyle w:val="NormaleWeb"/>
        <w:spacing w:before="0" w:line="360" w:lineRule="auto"/>
        <w:ind w:right="282"/>
        <w:jc w:val="both"/>
        <w:rPr>
          <w:b/>
          <w:bCs/>
        </w:rPr>
      </w:pPr>
      <w:r>
        <w:rPr>
          <w:b/>
          <w:bCs/>
        </w:rPr>
        <w:t>Parità di diritti</w:t>
      </w:r>
    </w:p>
    <w:p w:rsidR="00951373" w:rsidRDefault="00951373" w:rsidP="00443A53">
      <w:pPr>
        <w:pStyle w:val="NormaleWeb"/>
        <w:spacing w:before="0" w:line="360" w:lineRule="auto"/>
        <w:ind w:right="282"/>
        <w:jc w:val="both"/>
        <w:rPr>
          <w:bCs/>
        </w:rPr>
      </w:pPr>
      <w:r>
        <w:rPr>
          <w:bCs/>
        </w:rPr>
        <w:t>Coloro che operano nella scuola, senza distinzione di opinione politica e di fede religiosa, hanno il diritto di manifestare liberamente il proprio pensiero.</w:t>
      </w:r>
    </w:p>
    <w:p w:rsidR="00EB73AF" w:rsidRPr="009F2E87" w:rsidRDefault="00951373" w:rsidP="009F2E87">
      <w:pPr>
        <w:pStyle w:val="NormaleWeb"/>
        <w:spacing w:before="0" w:line="360" w:lineRule="auto"/>
        <w:ind w:right="282"/>
        <w:jc w:val="both"/>
        <w:rPr>
          <w:bCs/>
        </w:rPr>
      </w:pPr>
      <w:r>
        <w:rPr>
          <w:bCs/>
        </w:rPr>
        <w:t>Il confronto delle opinioni deve avvenire secondo il metodo democratico.</w:t>
      </w:r>
    </w:p>
    <w:p w:rsidR="00951373" w:rsidRDefault="00951373" w:rsidP="00443A53">
      <w:pPr>
        <w:pStyle w:val="NormaleWeb"/>
        <w:spacing w:before="0" w:line="360" w:lineRule="auto"/>
        <w:ind w:right="282"/>
        <w:rPr>
          <w:b/>
          <w:bCs/>
        </w:rPr>
      </w:pPr>
      <w:r>
        <w:rPr>
          <w:b/>
          <w:bCs/>
        </w:rPr>
        <w:lastRenderedPageBreak/>
        <w:t>Art. 5</w:t>
      </w:r>
    </w:p>
    <w:p w:rsidR="00951373" w:rsidRDefault="00951373" w:rsidP="00443A53">
      <w:pPr>
        <w:pStyle w:val="NormaleWeb"/>
        <w:tabs>
          <w:tab w:val="left" w:pos="3480"/>
        </w:tabs>
        <w:spacing w:before="0" w:line="360" w:lineRule="auto"/>
        <w:ind w:right="282"/>
        <w:rPr>
          <w:b/>
          <w:bCs/>
        </w:rPr>
      </w:pPr>
      <w:r>
        <w:rPr>
          <w:b/>
          <w:bCs/>
        </w:rPr>
        <w:t>Vigilanza degli alunni</w:t>
      </w:r>
      <w:r>
        <w:rPr>
          <w:b/>
          <w:bCs/>
        </w:rPr>
        <w:tab/>
      </w:r>
    </w:p>
    <w:p w:rsidR="00DF2EC2" w:rsidRDefault="00951373" w:rsidP="00E52793">
      <w:pPr>
        <w:pStyle w:val="NormaleWeb"/>
        <w:numPr>
          <w:ilvl w:val="0"/>
          <w:numId w:val="8"/>
        </w:numPr>
        <w:spacing w:before="0" w:line="360" w:lineRule="auto"/>
        <w:ind w:right="282"/>
        <w:jc w:val="both"/>
      </w:pPr>
      <w:r>
        <w:t xml:space="preserve">I docenti sono tenuti a essere presenti nell’aula scolastica </w:t>
      </w:r>
      <w:r w:rsidRPr="00B513A9">
        <w:rPr>
          <w:b/>
        </w:rPr>
        <w:t xml:space="preserve">5 </w:t>
      </w:r>
      <w:r>
        <w:t xml:space="preserve">minuti prima dell'inizio delle lezioni al fine di </w:t>
      </w:r>
      <w:r w:rsidRPr="0080366B">
        <w:rPr>
          <w:b/>
        </w:rPr>
        <w:t>vigilare</w:t>
      </w:r>
      <w:r>
        <w:t xml:space="preserve"> sull'ordinato ingresso degli alunni</w:t>
      </w:r>
      <w:r w:rsidR="00DF2EC2">
        <w:t>.</w:t>
      </w:r>
    </w:p>
    <w:p w:rsidR="00E52793" w:rsidRDefault="00DF2EC2" w:rsidP="00E52793">
      <w:pPr>
        <w:pStyle w:val="NormaleWeb"/>
        <w:numPr>
          <w:ilvl w:val="0"/>
          <w:numId w:val="8"/>
        </w:numPr>
        <w:spacing w:before="0" w:line="360" w:lineRule="auto"/>
        <w:ind w:right="282"/>
        <w:jc w:val="both"/>
      </w:pPr>
      <w:r w:rsidRPr="00B50AF0">
        <w:t xml:space="preserve">I docenti sono tenuti  </w:t>
      </w:r>
      <w:r w:rsidR="00951373" w:rsidRPr="00B50AF0">
        <w:t xml:space="preserve">ad </w:t>
      </w:r>
      <w:r w:rsidR="00951373" w:rsidRPr="00B50AF0">
        <w:rPr>
          <w:b/>
        </w:rPr>
        <w:t>accompagnar</w:t>
      </w:r>
      <w:r w:rsidRPr="00B50AF0">
        <w:rPr>
          <w:b/>
        </w:rPr>
        <w:t>e gli alunni</w:t>
      </w:r>
      <w:r w:rsidR="00433F16" w:rsidRPr="00B50AF0">
        <w:rPr>
          <w:b/>
        </w:rPr>
        <w:t xml:space="preserve"> </w:t>
      </w:r>
      <w:r w:rsidR="00951373" w:rsidRPr="00B50AF0">
        <w:rPr>
          <w:b/>
        </w:rPr>
        <w:t xml:space="preserve">all'uscita </w:t>
      </w:r>
      <w:r w:rsidRPr="00B50AF0">
        <w:t>(</w:t>
      </w:r>
      <w:r w:rsidR="00951373" w:rsidRPr="00B50AF0">
        <w:t>cancello esterno)</w:t>
      </w:r>
      <w:r w:rsidR="00403179" w:rsidRPr="00B50AF0">
        <w:t>,</w:t>
      </w:r>
      <w:r w:rsidRPr="00B50AF0">
        <w:t xml:space="preserve"> al termine delle lezioni e a consegnarli </w:t>
      </w:r>
      <w:r w:rsidR="006202C8" w:rsidRPr="00B50AF0">
        <w:t>ai genitori</w:t>
      </w:r>
      <w:r w:rsidRPr="00B50AF0">
        <w:t xml:space="preserve"> o a chi esercita la patria potestà sul minore. </w:t>
      </w:r>
      <w:r w:rsidR="00E24381" w:rsidRPr="00B50AF0">
        <w:t xml:space="preserve">Nel caso di </w:t>
      </w:r>
      <w:r w:rsidR="00E24381" w:rsidRPr="00B50AF0">
        <w:rPr>
          <w:b/>
        </w:rPr>
        <w:t>effettivo impedimento</w:t>
      </w:r>
      <w:r w:rsidR="00E24381" w:rsidRPr="00B50AF0">
        <w:t xml:space="preserve"> </w:t>
      </w:r>
      <w:r w:rsidR="00BA3DF0" w:rsidRPr="00B50AF0">
        <w:t xml:space="preserve">nel </w:t>
      </w:r>
      <w:r w:rsidR="00E24381" w:rsidRPr="00B50AF0">
        <w:t xml:space="preserve">prelevare il figlio all'uscita, è possibile </w:t>
      </w:r>
      <w:r w:rsidR="001A457B" w:rsidRPr="00B50AF0">
        <w:t>presentare dichiarazione sottoscritta da entrambi genitori o da chi ne fa le veci, consegnata al Dirigente Scolastico</w:t>
      </w:r>
      <w:r w:rsidR="00153336" w:rsidRPr="00B50AF0">
        <w:t>. Tale dichiarazione viene espressa</w:t>
      </w:r>
      <w:r w:rsidR="001A457B" w:rsidRPr="00B50AF0">
        <w:t xml:space="preserve"> come </w:t>
      </w:r>
      <w:r w:rsidR="00153336" w:rsidRPr="00B50AF0">
        <w:t>assunzione di</w:t>
      </w:r>
      <w:r w:rsidR="00C94C95" w:rsidRPr="00B50AF0">
        <w:t xml:space="preserve"> responsabiltà </w:t>
      </w:r>
      <w:r w:rsidR="00153336" w:rsidRPr="00B50AF0">
        <w:t xml:space="preserve"> e atto liberatorio nei confronti della scuola relativamente a</w:t>
      </w:r>
      <w:r w:rsidR="00C94C95" w:rsidRPr="00B50AF0">
        <w:t xml:space="preserve">l percorso </w:t>
      </w:r>
      <w:r w:rsidR="00153336" w:rsidRPr="00B50AF0">
        <w:t>scuola - casa</w:t>
      </w:r>
      <w:r w:rsidR="00D61573" w:rsidRPr="00B50AF0">
        <w:t xml:space="preserve"> dell'</w:t>
      </w:r>
      <w:r w:rsidR="00153336" w:rsidRPr="00B50AF0">
        <w:t xml:space="preserve"> alunno</w:t>
      </w:r>
      <w:r w:rsidR="00BE3900" w:rsidRPr="00B50AF0">
        <w:t xml:space="preserve"> interessato</w:t>
      </w:r>
      <w:r w:rsidR="00153336" w:rsidRPr="00B50AF0">
        <w:t>.</w:t>
      </w:r>
    </w:p>
    <w:p w:rsidR="00B50AF0" w:rsidRPr="00B50AF0" w:rsidRDefault="00B50AF0" w:rsidP="00E52793">
      <w:pPr>
        <w:pStyle w:val="NormaleWeb"/>
        <w:numPr>
          <w:ilvl w:val="0"/>
          <w:numId w:val="8"/>
        </w:numPr>
        <w:spacing w:before="0" w:line="360" w:lineRule="auto"/>
        <w:ind w:right="282"/>
        <w:jc w:val="both"/>
      </w:pPr>
    </w:p>
    <w:p w:rsidR="00E52793" w:rsidRPr="001A457B" w:rsidRDefault="00E52793" w:rsidP="00B50AF0">
      <w:pPr>
        <w:pStyle w:val="NormaleWeb"/>
        <w:spacing w:line="360" w:lineRule="auto"/>
        <w:ind w:left="720" w:right="282"/>
        <w:jc w:val="both"/>
        <w:rPr>
          <w:highlight w:val="yellow"/>
        </w:rPr>
      </w:pPr>
      <w:r w:rsidRPr="00B50AF0">
        <w:t>L’obbligo</w:t>
      </w:r>
      <w:r>
        <w:t xml:space="preserve"> di accompagnamento degli alunni all’uscita della scuola incombe </w:t>
      </w:r>
      <w:r w:rsidRPr="00AF0B2A">
        <w:t>all’insegnante per tutti i locali scolastici, comprese le pertinenze e pertanto, anche</w:t>
      </w:r>
      <w:r w:rsidR="003E4A02" w:rsidRPr="00AF0B2A">
        <w:t xml:space="preserve"> per </w:t>
      </w:r>
      <w:r w:rsidRPr="00AF0B2A">
        <w:t xml:space="preserve"> il</w:t>
      </w:r>
      <w:r>
        <w:t xml:space="preserve"> cortile.</w:t>
      </w:r>
      <w:r w:rsidR="001A457B">
        <w:t xml:space="preserve"> </w:t>
      </w:r>
    </w:p>
    <w:p w:rsidR="001B4184" w:rsidRPr="00B50AF0" w:rsidRDefault="001B4184" w:rsidP="001B4184">
      <w:pPr>
        <w:numPr>
          <w:ilvl w:val="0"/>
          <w:numId w:val="8"/>
        </w:numPr>
        <w:shd w:val="clear" w:color="auto" w:fill="FFFFFF"/>
        <w:spacing w:before="100" w:beforeAutospacing="1" w:after="100" w:afterAutospacing="1" w:line="360" w:lineRule="auto"/>
        <w:jc w:val="both"/>
        <w:textAlignment w:val="baseline"/>
        <w:rPr>
          <w:rFonts w:ascii="Times New Roman" w:hAnsi="Times New Roman" w:cs="Times New Roman"/>
          <w:sz w:val="24"/>
          <w:szCs w:val="24"/>
        </w:rPr>
      </w:pPr>
      <w:r w:rsidRPr="005E3308">
        <w:rPr>
          <w:rFonts w:ascii="Times New Roman" w:hAnsi="Times New Roman" w:cs="Times New Roman"/>
          <w:sz w:val="24"/>
          <w:szCs w:val="24"/>
        </w:rPr>
        <w:t xml:space="preserve">Al termine delle lezioni, gli alunni, in fila, sono accompagnati dall’insegnante sino al cancello esterno avendo cura di </w:t>
      </w:r>
      <w:r w:rsidR="00DF2EC2">
        <w:rPr>
          <w:rFonts w:ascii="Times New Roman" w:hAnsi="Times New Roman" w:cs="Times New Roman"/>
          <w:sz w:val="24"/>
          <w:szCs w:val="24"/>
        </w:rPr>
        <w:t xml:space="preserve">far </w:t>
      </w:r>
      <w:r w:rsidRPr="005E3308">
        <w:rPr>
          <w:rFonts w:ascii="Times New Roman" w:hAnsi="Times New Roman" w:cs="Times New Roman"/>
          <w:sz w:val="24"/>
          <w:szCs w:val="24"/>
        </w:rPr>
        <w:t>osservare un comportamento corretto e disciplinato sia all’interno dell’Istituto sia nelle sue immediate vicinanze ed  evitando di costituire pericolo per se stessi e per gli altri</w:t>
      </w:r>
      <w:r w:rsidRPr="00DF7801">
        <w:rPr>
          <w:rFonts w:ascii="Times New Roman" w:hAnsi="Times New Roman" w:cs="Times New Roman"/>
          <w:sz w:val="24"/>
          <w:szCs w:val="24"/>
        </w:rPr>
        <w:t>.</w:t>
      </w:r>
      <w:r w:rsidR="00C94C95" w:rsidRPr="00DF7801">
        <w:t xml:space="preserve"> </w:t>
      </w:r>
      <w:r w:rsidR="00DF7801" w:rsidRPr="00B50AF0">
        <w:rPr>
          <w:rFonts w:ascii="Times New Roman" w:hAnsi="Times New Roman" w:cs="Times New Roman"/>
          <w:sz w:val="24"/>
          <w:szCs w:val="24"/>
        </w:rPr>
        <w:t>Gli insegnanti</w:t>
      </w:r>
      <w:r w:rsidR="00F679BE" w:rsidRPr="00B50AF0">
        <w:rPr>
          <w:rFonts w:ascii="Times New Roman" w:hAnsi="Times New Roman" w:cs="Times New Roman"/>
          <w:sz w:val="24"/>
          <w:szCs w:val="24"/>
        </w:rPr>
        <w:t>,</w:t>
      </w:r>
      <w:r w:rsidR="00DF7801" w:rsidRPr="00B50AF0">
        <w:rPr>
          <w:rFonts w:ascii="Times New Roman" w:hAnsi="Times New Roman" w:cs="Times New Roman"/>
          <w:sz w:val="24"/>
          <w:szCs w:val="24"/>
        </w:rPr>
        <w:t xml:space="preserve"> </w:t>
      </w:r>
      <w:r w:rsidR="00F679BE" w:rsidRPr="00B50AF0">
        <w:rPr>
          <w:rFonts w:ascii="Times New Roman" w:hAnsi="Times New Roman" w:cs="Times New Roman"/>
          <w:sz w:val="24"/>
          <w:szCs w:val="24"/>
        </w:rPr>
        <w:t xml:space="preserve">secondo un'organizzazione stabilita, accompagnano gli alunni </w:t>
      </w:r>
      <w:r w:rsidR="00DF7801" w:rsidRPr="00B50AF0">
        <w:rPr>
          <w:rFonts w:ascii="Times New Roman" w:hAnsi="Times New Roman" w:cs="Times New Roman"/>
          <w:sz w:val="24"/>
          <w:szCs w:val="24"/>
        </w:rPr>
        <w:t xml:space="preserve"> </w:t>
      </w:r>
      <w:r w:rsidR="00F679BE" w:rsidRPr="00B50AF0">
        <w:rPr>
          <w:rFonts w:ascii="Times New Roman" w:hAnsi="Times New Roman" w:cs="Times New Roman"/>
          <w:sz w:val="24"/>
          <w:szCs w:val="24"/>
        </w:rPr>
        <w:t>fino agli</w:t>
      </w:r>
      <w:r w:rsidR="00DF7801" w:rsidRPr="00B50AF0">
        <w:rPr>
          <w:rFonts w:ascii="Times New Roman" w:hAnsi="Times New Roman" w:cs="Times New Roman"/>
          <w:sz w:val="24"/>
          <w:szCs w:val="24"/>
        </w:rPr>
        <w:t xml:space="preserve"> scuolabus.</w:t>
      </w:r>
      <w:r w:rsidR="00DF7801" w:rsidRPr="00B50AF0">
        <w:t xml:space="preserve">  </w:t>
      </w:r>
    </w:p>
    <w:p w:rsidR="004939DD" w:rsidRDefault="00AE7367" w:rsidP="00DF2EC2">
      <w:pPr>
        <w:numPr>
          <w:ilvl w:val="0"/>
          <w:numId w:val="8"/>
        </w:numPr>
        <w:shd w:val="clear" w:color="auto" w:fill="FFFFFF"/>
        <w:spacing w:before="100" w:beforeAutospacing="1" w:after="100" w:afterAutospacing="1" w:line="36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Per </w:t>
      </w:r>
      <w:r w:rsidR="001B4184" w:rsidRPr="005E3308">
        <w:rPr>
          <w:rFonts w:ascii="Times New Roman" w:hAnsi="Times New Roman" w:cs="Times New Roman"/>
          <w:sz w:val="24"/>
          <w:szCs w:val="24"/>
        </w:rPr>
        <w:t>motivi di sicurezza:</w:t>
      </w:r>
      <w:r w:rsidR="001B4184" w:rsidRPr="005E3308">
        <w:rPr>
          <w:rFonts w:ascii="Times New Roman" w:hAnsi="Times New Roman" w:cs="Times New Roman"/>
          <w:sz w:val="24"/>
          <w:szCs w:val="24"/>
        </w:rPr>
        <w:br/>
        <w:t>a) è vietato sostare per le scale prima del suono delle campane di uscita;</w:t>
      </w:r>
      <w:r w:rsidR="001B4184" w:rsidRPr="005E3308">
        <w:rPr>
          <w:rFonts w:ascii="Times New Roman" w:hAnsi="Times New Roman" w:cs="Times New Roman"/>
          <w:sz w:val="24"/>
          <w:szCs w:val="24"/>
        </w:rPr>
        <w:br/>
        <w:t xml:space="preserve">b) l’uscita degli alunni avviene secondo un ordine predisposto dal Dirigente Scolastico e sentito </w:t>
      </w:r>
      <w:r w:rsidR="001B4184" w:rsidRPr="00B50AF0">
        <w:rPr>
          <w:rFonts w:ascii="Times New Roman" w:hAnsi="Times New Roman" w:cs="Times New Roman"/>
          <w:sz w:val="24"/>
          <w:szCs w:val="24"/>
        </w:rPr>
        <w:t xml:space="preserve">il parere del responsabile del servizio di protezione e prevenzione: </w:t>
      </w:r>
    </w:p>
    <w:p w:rsidR="004939DD" w:rsidRPr="00B50AF0" w:rsidRDefault="00853970" w:rsidP="00B50AF0">
      <w:pPr>
        <w:pStyle w:val="Paragrafoelenco"/>
        <w:numPr>
          <w:ilvl w:val="0"/>
          <w:numId w:val="13"/>
        </w:numPr>
        <w:shd w:val="clear" w:color="auto" w:fill="FFFFFF"/>
        <w:spacing w:before="100" w:beforeAutospacing="1" w:after="100" w:afterAutospacing="1" w:line="360" w:lineRule="auto"/>
        <w:textAlignment w:val="baseline"/>
        <w:rPr>
          <w:rFonts w:ascii="Times New Roman" w:hAnsi="Times New Roman" w:cs="Times New Roman"/>
          <w:sz w:val="24"/>
          <w:szCs w:val="24"/>
        </w:rPr>
      </w:pPr>
      <w:r w:rsidRPr="00B50AF0">
        <w:rPr>
          <w:rFonts w:ascii="Times New Roman" w:hAnsi="Times New Roman" w:cs="Times New Roman"/>
          <w:b/>
          <w:sz w:val="24"/>
          <w:szCs w:val="24"/>
        </w:rPr>
        <w:t>Scuola secondaria I</w:t>
      </w:r>
      <w:r w:rsidR="004939DD" w:rsidRPr="00B50AF0">
        <w:rPr>
          <w:rFonts w:ascii="Times New Roman" w:hAnsi="Times New Roman" w:cs="Times New Roman"/>
          <w:b/>
          <w:sz w:val="24"/>
          <w:szCs w:val="24"/>
        </w:rPr>
        <w:t xml:space="preserve"> grado </w:t>
      </w:r>
      <w:r w:rsidR="00F500AA" w:rsidRPr="00B50AF0">
        <w:rPr>
          <w:rFonts w:ascii="Times New Roman" w:hAnsi="Times New Roman" w:cs="Times New Roman"/>
          <w:b/>
          <w:sz w:val="24"/>
          <w:szCs w:val="24"/>
        </w:rPr>
        <w:t>Campora</w:t>
      </w:r>
      <w:r w:rsidR="0080102A" w:rsidRPr="00B50AF0">
        <w:rPr>
          <w:rFonts w:ascii="Times New Roman" w:hAnsi="Times New Roman" w:cs="Times New Roman"/>
          <w:sz w:val="24"/>
          <w:szCs w:val="24"/>
        </w:rPr>
        <w:t xml:space="preserve"> - </w:t>
      </w:r>
      <w:r w:rsidR="00C9260A" w:rsidRPr="00B50AF0">
        <w:rPr>
          <w:rFonts w:ascii="Times New Roman" w:hAnsi="Times New Roman" w:cs="Times New Roman"/>
          <w:sz w:val="24"/>
          <w:szCs w:val="24"/>
        </w:rPr>
        <w:t xml:space="preserve"> </w:t>
      </w:r>
      <w:r w:rsidR="00C36B2F" w:rsidRPr="00B50AF0">
        <w:rPr>
          <w:rFonts w:ascii="Times New Roman" w:hAnsi="Times New Roman" w:cs="Times New Roman"/>
          <w:sz w:val="24"/>
          <w:szCs w:val="24"/>
        </w:rPr>
        <w:t xml:space="preserve">(uscita </w:t>
      </w:r>
      <w:r w:rsidR="0080102A" w:rsidRPr="00B50AF0">
        <w:rPr>
          <w:rFonts w:ascii="Times New Roman" w:hAnsi="Times New Roman" w:cs="Times New Roman"/>
          <w:sz w:val="24"/>
          <w:szCs w:val="24"/>
        </w:rPr>
        <w:t>ore 13.20/16.20</w:t>
      </w:r>
      <w:r w:rsidR="00C36B2F" w:rsidRPr="00B50AF0">
        <w:rPr>
          <w:rFonts w:ascii="Times New Roman" w:hAnsi="Times New Roman" w:cs="Times New Roman"/>
          <w:sz w:val="24"/>
          <w:szCs w:val="24"/>
        </w:rPr>
        <w:t>)</w:t>
      </w:r>
      <w:r w:rsidR="0080102A" w:rsidRPr="00B50AF0">
        <w:rPr>
          <w:rFonts w:ascii="Times New Roman" w:hAnsi="Times New Roman" w:cs="Times New Roman"/>
          <w:sz w:val="24"/>
          <w:szCs w:val="24"/>
        </w:rPr>
        <w:t xml:space="preserve">:  </w:t>
      </w:r>
      <w:r w:rsidR="00C9260A" w:rsidRPr="00B50AF0">
        <w:rPr>
          <w:rFonts w:ascii="Times New Roman" w:hAnsi="Times New Roman" w:cs="Times New Roman"/>
          <w:sz w:val="24"/>
          <w:szCs w:val="24"/>
        </w:rPr>
        <w:t>us</w:t>
      </w:r>
      <w:r w:rsidR="001B4184" w:rsidRPr="00B50AF0">
        <w:rPr>
          <w:rFonts w:ascii="Times New Roman" w:hAnsi="Times New Roman" w:cs="Times New Roman"/>
          <w:sz w:val="24"/>
          <w:szCs w:val="24"/>
        </w:rPr>
        <w:t>ciranno</w:t>
      </w:r>
      <w:r w:rsidR="004939DD" w:rsidRPr="00B50AF0">
        <w:rPr>
          <w:rFonts w:ascii="Times New Roman" w:hAnsi="Times New Roman" w:cs="Times New Roman"/>
          <w:sz w:val="24"/>
          <w:szCs w:val="24"/>
        </w:rPr>
        <w:t xml:space="preserve"> prima </w:t>
      </w:r>
      <w:r w:rsidR="001B4184" w:rsidRPr="00B50AF0">
        <w:rPr>
          <w:rFonts w:ascii="Times New Roman" w:hAnsi="Times New Roman" w:cs="Times New Roman"/>
          <w:sz w:val="24"/>
          <w:szCs w:val="24"/>
        </w:rPr>
        <w:t xml:space="preserve"> le classi  del piano terra, avvisa</w:t>
      </w:r>
      <w:r w:rsidR="003C77D4" w:rsidRPr="00B50AF0">
        <w:rPr>
          <w:rFonts w:ascii="Times New Roman" w:hAnsi="Times New Roman" w:cs="Times New Roman"/>
          <w:sz w:val="24"/>
          <w:szCs w:val="24"/>
        </w:rPr>
        <w:t>te dal primo suono della campanella</w:t>
      </w:r>
      <w:r w:rsidR="001B4184" w:rsidRPr="00B50AF0">
        <w:rPr>
          <w:rFonts w:ascii="Times New Roman" w:hAnsi="Times New Roman" w:cs="Times New Roman"/>
          <w:sz w:val="24"/>
          <w:szCs w:val="24"/>
        </w:rPr>
        <w:t xml:space="preserve">, </w:t>
      </w:r>
      <w:r w:rsidR="005E1BB7" w:rsidRPr="00B50AF0">
        <w:rPr>
          <w:rFonts w:ascii="Times New Roman" w:hAnsi="Times New Roman" w:cs="Times New Roman"/>
          <w:sz w:val="24"/>
          <w:szCs w:val="24"/>
        </w:rPr>
        <w:t xml:space="preserve">poi </w:t>
      </w:r>
      <w:r w:rsidR="004939DD" w:rsidRPr="00B50AF0">
        <w:rPr>
          <w:rFonts w:ascii="Times New Roman" w:hAnsi="Times New Roman" w:cs="Times New Roman"/>
          <w:sz w:val="24"/>
          <w:szCs w:val="24"/>
        </w:rPr>
        <w:t xml:space="preserve"> le classi del </w:t>
      </w:r>
      <w:r w:rsidR="001B4184" w:rsidRPr="00B50AF0">
        <w:rPr>
          <w:rFonts w:ascii="Times New Roman" w:hAnsi="Times New Roman" w:cs="Times New Roman"/>
          <w:sz w:val="24"/>
          <w:szCs w:val="24"/>
        </w:rPr>
        <w:t xml:space="preserve"> piano </w:t>
      </w:r>
      <w:r w:rsidR="004939DD" w:rsidRPr="00B50AF0">
        <w:rPr>
          <w:rFonts w:ascii="Times New Roman" w:hAnsi="Times New Roman" w:cs="Times New Roman"/>
          <w:sz w:val="24"/>
          <w:szCs w:val="24"/>
        </w:rPr>
        <w:t xml:space="preserve">primo </w:t>
      </w:r>
      <w:r w:rsidR="001B4184" w:rsidRPr="00B50AF0">
        <w:rPr>
          <w:rFonts w:ascii="Times New Roman" w:hAnsi="Times New Roman" w:cs="Times New Roman"/>
          <w:sz w:val="24"/>
          <w:szCs w:val="24"/>
        </w:rPr>
        <w:t xml:space="preserve">al secondo suono della </w:t>
      </w:r>
      <w:r w:rsidR="005E1BB7" w:rsidRPr="00B50AF0">
        <w:rPr>
          <w:rFonts w:ascii="Times New Roman" w:hAnsi="Times New Roman" w:cs="Times New Roman"/>
          <w:sz w:val="24"/>
          <w:szCs w:val="24"/>
        </w:rPr>
        <w:t>stessa</w:t>
      </w:r>
      <w:r w:rsidR="004939DD" w:rsidRPr="00B50AF0">
        <w:rPr>
          <w:rFonts w:ascii="Times New Roman" w:hAnsi="Times New Roman" w:cs="Times New Roman"/>
          <w:sz w:val="24"/>
          <w:szCs w:val="24"/>
        </w:rPr>
        <w:t>.</w:t>
      </w:r>
      <w:r w:rsidR="00B7186E">
        <w:rPr>
          <w:rFonts w:ascii="Times New Roman" w:hAnsi="Times New Roman" w:cs="Times New Roman"/>
          <w:sz w:val="24"/>
          <w:szCs w:val="24"/>
        </w:rPr>
        <w:t xml:space="preserve"> </w:t>
      </w:r>
    </w:p>
    <w:p w:rsidR="00C9260A" w:rsidRPr="00B50AF0" w:rsidRDefault="00853970" w:rsidP="00976CDF">
      <w:pPr>
        <w:pStyle w:val="Paragrafoelenco"/>
        <w:numPr>
          <w:ilvl w:val="0"/>
          <w:numId w:val="13"/>
        </w:numPr>
        <w:shd w:val="clear" w:color="auto" w:fill="FFFFFF"/>
        <w:spacing w:before="100" w:beforeAutospacing="1" w:after="100" w:afterAutospacing="1" w:line="360" w:lineRule="auto"/>
        <w:jc w:val="both"/>
        <w:textAlignment w:val="baseline"/>
        <w:rPr>
          <w:rFonts w:ascii="Times New Roman" w:hAnsi="Times New Roman" w:cs="Times New Roman"/>
          <w:sz w:val="24"/>
          <w:szCs w:val="24"/>
        </w:rPr>
      </w:pPr>
      <w:r w:rsidRPr="00B50AF0">
        <w:rPr>
          <w:rFonts w:ascii="Times New Roman" w:hAnsi="Times New Roman" w:cs="Times New Roman"/>
          <w:b/>
          <w:sz w:val="24"/>
          <w:szCs w:val="24"/>
        </w:rPr>
        <w:lastRenderedPageBreak/>
        <w:t>Scuola secondaria I</w:t>
      </w:r>
      <w:r w:rsidR="00F500AA" w:rsidRPr="00B50AF0">
        <w:rPr>
          <w:rFonts w:ascii="Times New Roman" w:hAnsi="Times New Roman" w:cs="Times New Roman"/>
          <w:b/>
          <w:sz w:val="24"/>
          <w:szCs w:val="24"/>
        </w:rPr>
        <w:t xml:space="preserve"> grado Aiello</w:t>
      </w:r>
      <w:r w:rsidR="00F500AA" w:rsidRPr="00B50AF0">
        <w:rPr>
          <w:rFonts w:ascii="Times New Roman" w:hAnsi="Times New Roman" w:cs="Times New Roman"/>
          <w:sz w:val="24"/>
          <w:szCs w:val="24"/>
        </w:rPr>
        <w:t>:</w:t>
      </w:r>
      <w:r w:rsidR="00C9260A" w:rsidRPr="00B50AF0">
        <w:rPr>
          <w:rFonts w:ascii="Times New Roman" w:hAnsi="Times New Roman" w:cs="Times New Roman"/>
          <w:sz w:val="24"/>
          <w:szCs w:val="24"/>
        </w:rPr>
        <w:t xml:space="preserve"> </w:t>
      </w:r>
      <w:r w:rsidR="00C36B2F" w:rsidRPr="00B50AF0">
        <w:rPr>
          <w:rFonts w:ascii="Times New Roman" w:hAnsi="Times New Roman" w:cs="Times New Roman"/>
          <w:sz w:val="24"/>
          <w:szCs w:val="24"/>
        </w:rPr>
        <w:t xml:space="preserve">(uscita </w:t>
      </w:r>
      <w:r w:rsidR="0080102A" w:rsidRPr="00B50AF0">
        <w:rPr>
          <w:rFonts w:ascii="Times New Roman" w:hAnsi="Times New Roman" w:cs="Times New Roman"/>
          <w:sz w:val="24"/>
          <w:szCs w:val="24"/>
        </w:rPr>
        <w:t xml:space="preserve">ore </w:t>
      </w:r>
      <w:r w:rsidR="00C36B2F" w:rsidRPr="00B50AF0">
        <w:rPr>
          <w:rFonts w:ascii="Times New Roman" w:hAnsi="Times New Roman" w:cs="Times New Roman"/>
          <w:sz w:val="24"/>
          <w:szCs w:val="24"/>
        </w:rPr>
        <w:t>12</w:t>
      </w:r>
      <w:r w:rsidR="0080102A" w:rsidRPr="00B50AF0">
        <w:rPr>
          <w:rFonts w:ascii="Times New Roman" w:hAnsi="Times New Roman" w:cs="Times New Roman"/>
          <w:sz w:val="24"/>
          <w:szCs w:val="24"/>
        </w:rPr>
        <w:t>.25/16.25</w:t>
      </w:r>
      <w:r w:rsidR="00C36B2F" w:rsidRPr="00B50AF0">
        <w:rPr>
          <w:rFonts w:ascii="Times New Roman" w:hAnsi="Times New Roman" w:cs="Times New Roman"/>
          <w:sz w:val="24"/>
          <w:szCs w:val="24"/>
        </w:rPr>
        <w:t>)</w:t>
      </w:r>
      <w:r w:rsidR="0080102A" w:rsidRPr="00B50AF0">
        <w:rPr>
          <w:rFonts w:ascii="Times New Roman" w:hAnsi="Times New Roman" w:cs="Times New Roman"/>
          <w:sz w:val="24"/>
          <w:szCs w:val="24"/>
        </w:rPr>
        <w:t xml:space="preserve">: </w:t>
      </w:r>
      <w:r w:rsidR="00C9260A" w:rsidRPr="00B50AF0">
        <w:rPr>
          <w:rFonts w:ascii="Times New Roman" w:hAnsi="Times New Roman" w:cs="Times New Roman"/>
          <w:sz w:val="24"/>
          <w:szCs w:val="24"/>
        </w:rPr>
        <w:t>usciranno avvisa</w:t>
      </w:r>
      <w:r w:rsidR="0080102A" w:rsidRPr="00B50AF0">
        <w:rPr>
          <w:rFonts w:ascii="Times New Roman" w:hAnsi="Times New Roman" w:cs="Times New Roman"/>
          <w:sz w:val="24"/>
          <w:szCs w:val="24"/>
        </w:rPr>
        <w:t>te dal  suono della campanella dopo l'uscita della Scuola dell'Infanzia e della Scuola  Primaria site nello stesso edificio.</w:t>
      </w:r>
    </w:p>
    <w:p w:rsidR="00976CDF" w:rsidRPr="00B50AF0" w:rsidRDefault="00853970" w:rsidP="00976CDF">
      <w:pPr>
        <w:pStyle w:val="Paragrafoelenco"/>
        <w:numPr>
          <w:ilvl w:val="0"/>
          <w:numId w:val="13"/>
        </w:numPr>
        <w:shd w:val="clear" w:color="auto" w:fill="FFFFFF"/>
        <w:spacing w:before="100" w:beforeAutospacing="1" w:after="100" w:afterAutospacing="1" w:line="360" w:lineRule="auto"/>
        <w:jc w:val="both"/>
        <w:textAlignment w:val="baseline"/>
        <w:rPr>
          <w:rFonts w:ascii="Times New Roman" w:hAnsi="Times New Roman" w:cs="Times New Roman"/>
          <w:sz w:val="24"/>
          <w:szCs w:val="24"/>
        </w:rPr>
      </w:pPr>
      <w:r w:rsidRPr="00B50AF0">
        <w:rPr>
          <w:rFonts w:ascii="Times New Roman" w:hAnsi="Times New Roman" w:cs="Times New Roman"/>
          <w:b/>
          <w:sz w:val="24"/>
          <w:szCs w:val="24"/>
        </w:rPr>
        <w:t>Scuola secondaria I</w:t>
      </w:r>
      <w:r w:rsidR="00F500AA" w:rsidRPr="00B50AF0">
        <w:rPr>
          <w:rFonts w:ascii="Times New Roman" w:hAnsi="Times New Roman" w:cs="Times New Roman"/>
          <w:b/>
          <w:sz w:val="24"/>
          <w:szCs w:val="24"/>
        </w:rPr>
        <w:t xml:space="preserve"> grado Cleto</w:t>
      </w:r>
      <w:r w:rsidR="00072AE1" w:rsidRPr="00B50AF0">
        <w:rPr>
          <w:rFonts w:ascii="Times New Roman" w:hAnsi="Times New Roman" w:cs="Times New Roman"/>
          <w:b/>
          <w:sz w:val="24"/>
          <w:szCs w:val="24"/>
        </w:rPr>
        <w:t>:</w:t>
      </w:r>
      <w:r w:rsidR="00F500AA" w:rsidRPr="00B50AF0">
        <w:rPr>
          <w:rFonts w:ascii="Times New Roman" w:hAnsi="Times New Roman" w:cs="Times New Roman"/>
          <w:sz w:val="24"/>
          <w:szCs w:val="24"/>
        </w:rPr>
        <w:t xml:space="preserve"> </w:t>
      </w:r>
      <w:r w:rsidR="00C36B2F" w:rsidRPr="00B50AF0">
        <w:rPr>
          <w:rFonts w:ascii="Times New Roman" w:hAnsi="Times New Roman" w:cs="Times New Roman"/>
          <w:sz w:val="24"/>
          <w:szCs w:val="24"/>
        </w:rPr>
        <w:t xml:space="preserve">(uscita </w:t>
      </w:r>
      <w:r w:rsidR="0080102A" w:rsidRPr="00B50AF0">
        <w:rPr>
          <w:rFonts w:ascii="Times New Roman" w:hAnsi="Times New Roman" w:cs="Times New Roman"/>
          <w:sz w:val="24"/>
          <w:szCs w:val="24"/>
        </w:rPr>
        <w:t xml:space="preserve">ore </w:t>
      </w:r>
      <w:r w:rsidR="00C36B2F" w:rsidRPr="00B50AF0">
        <w:rPr>
          <w:rFonts w:ascii="Times New Roman" w:hAnsi="Times New Roman" w:cs="Times New Roman"/>
          <w:sz w:val="24"/>
          <w:szCs w:val="24"/>
        </w:rPr>
        <w:t>12.25/16.25)</w:t>
      </w:r>
      <w:r w:rsidR="00F500AA" w:rsidRPr="00B50AF0">
        <w:rPr>
          <w:rFonts w:ascii="Times New Roman" w:hAnsi="Times New Roman" w:cs="Times New Roman"/>
          <w:sz w:val="24"/>
          <w:szCs w:val="24"/>
        </w:rPr>
        <w:t>: usciranno avvisate dal  suono della campanella</w:t>
      </w:r>
      <w:r w:rsidR="00976CDF" w:rsidRPr="00B50AF0">
        <w:rPr>
          <w:rFonts w:ascii="Times New Roman" w:hAnsi="Times New Roman" w:cs="Times New Roman"/>
          <w:sz w:val="24"/>
          <w:szCs w:val="24"/>
        </w:rPr>
        <w:t>.</w:t>
      </w:r>
    </w:p>
    <w:p w:rsidR="00F500AA" w:rsidRPr="00B50AF0" w:rsidRDefault="009D1A7B" w:rsidP="00072AE1">
      <w:pPr>
        <w:pStyle w:val="Paragrafoelenco"/>
        <w:numPr>
          <w:ilvl w:val="0"/>
          <w:numId w:val="13"/>
        </w:numPr>
        <w:shd w:val="clear" w:color="auto" w:fill="FFFFFF"/>
        <w:spacing w:before="100" w:beforeAutospacing="1" w:after="100" w:afterAutospacing="1" w:line="360" w:lineRule="auto"/>
        <w:jc w:val="both"/>
        <w:textAlignment w:val="baseline"/>
        <w:rPr>
          <w:rFonts w:ascii="Times New Roman" w:hAnsi="Times New Roman" w:cs="Times New Roman"/>
          <w:sz w:val="24"/>
          <w:szCs w:val="24"/>
        </w:rPr>
      </w:pPr>
      <w:r w:rsidRPr="00B50AF0">
        <w:rPr>
          <w:rFonts w:ascii="Times New Roman" w:hAnsi="Times New Roman" w:cs="Times New Roman"/>
          <w:b/>
          <w:sz w:val="24"/>
          <w:szCs w:val="24"/>
        </w:rPr>
        <w:t xml:space="preserve">Scuola primaria </w:t>
      </w:r>
      <w:r w:rsidR="00F500AA" w:rsidRPr="00B50AF0">
        <w:rPr>
          <w:rFonts w:ascii="Times New Roman" w:hAnsi="Times New Roman" w:cs="Times New Roman"/>
          <w:b/>
          <w:sz w:val="24"/>
          <w:szCs w:val="24"/>
        </w:rPr>
        <w:t>Campora</w:t>
      </w:r>
      <w:r w:rsidRPr="00B50AF0">
        <w:rPr>
          <w:rFonts w:ascii="Times New Roman" w:hAnsi="Times New Roman" w:cs="Times New Roman"/>
          <w:b/>
          <w:sz w:val="24"/>
          <w:szCs w:val="24"/>
        </w:rPr>
        <w:t>:</w:t>
      </w:r>
      <w:r w:rsidR="00C36B2F" w:rsidRPr="00B50AF0">
        <w:rPr>
          <w:rFonts w:ascii="Times New Roman" w:hAnsi="Times New Roman" w:cs="Times New Roman"/>
          <w:sz w:val="24"/>
          <w:szCs w:val="24"/>
        </w:rPr>
        <w:t xml:space="preserve"> (uscita ore 13.15/ 16.35): </w:t>
      </w:r>
      <w:r w:rsidR="00433F16" w:rsidRPr="00B50AF0">
        <w:rPr>
          <w:rFonts w:ascii="Times New Roman" w:hAnsi="Times New Roman" w:cs="Times New Roman"/>
          <w:sz w:val="24"/>
          <w:szCs w:val="24"/>
        </w:rPr>
        <w:t xml:space="preserve"> </w:t>
      </w:r>
      <w:r w:rsidR="00F500AA" w:rsidRPr="00B50AF0">
        <w:rPr>
          <w:rFonts w:ascii="Times New Roman" w:hAnsi="Times New Roman" w:cs="Times New Roman"/>
          <w:sz w:val="24"/>
          <w:szCs w:val="24"/>
        </w:rPr>
        <w:t xml:space="preserve">usciranno prima  le classi  del piano terra, avvisate dal primo suono della campanella, </w:t>
      </w:r>
      <w:r w:rsidR="00C36B2F" w:rsidRPr="00B50AF0">
        <w:rPr>
          <w:rFonts w:ascii="Times New Roman" w:hAnsi="Times New Roman" w:cs="Times New Roman"/>
          <w:sz w:val="24"/>
          <w:szCs w:val="24"/>
        </w:rPr>
        <w:t xml:space="preserve">in successione </w:t>
      </w:r>
      <w:r w:rsidR="00F500AA" w:rsidRPr="00B50AF0">
        <w:rPr>
          <w:rFonts w:ascii="Times New Roman" w:hAnsi="Times New Roman" w:cs="Times New Roman"/>
          <w:sz w:val="24"/>
          <w:szCs w:val="24"/>
        </w:rPr>
        <w:t xml:space="preserve">  le classi del  piano primo al secondo suono della stessa. </w:t>
      </w:r>
      <w:r w:rsidR="00C36B2F" w:rsidRPr="00B50AF0">
        <w:rPr>
          <w:rFonts w:ascii="Times New Roman" w:hAnsi="Times New Roman" w:cs="Times New Roman"/>
          <w:sz w:val="24"/>
          <w:szCs w:val="24"/>
        </w:rPr>
        <w:t>L'alunna disabile della classe 4^ C esce alle ore  13.10  accompagnata dall'insegnante di sostegno</w:t>
      </w:r>
      <w:r w:rsidR="007C0D74" w:rsidRPr="00B50AF0">
        <w:rPr>
          <w:rFonts w:ascii="Times New Roman" w:hAnsi="Times New Roman" w:cs="Times New Roman"/>
          <w:sz w:val="24"/>
          <w:szCs w:val="24"/>
        </w:rPr>
        <w:t xml:space="preserve"> (o assistente alla persona) fino allo scuolabus</w:t>
      </w:r>
      <w:r w:rsidR="00C36B2F" w:rsidRPr="00B50AF0">
        <w:rPr>
          <w:rFonts w:ascii="Times New Roman" w:hAnsi="Times New Roman" w:cs="Times New Roman"/>
          <w:sz w:val="24"/>
          <w:szCs w:val="24"/>
        </w:rPr>
        <w:t>.</w:t>
      </w:r>
    </w:p>
    <w:p w:rsidR="00F500AA" w:rsidRPr="00B50AF0" w:rsidRDefault="004939DD" w:rsidP="00C9260A">
      <w:pPr>
        <w:pStyle w:val="Paragrafoelenco"/>
        <w:numPr>
          <w:ilvl w:val="0"/>
          <w:numId w:val="13"/>
        </w:numPr>
        <w:shd w:val="clear" w:color="auto" w:fill="FFFFFF"/>
        <w:spacing w:before="100" w:beforeAutospacing="1" w:after="100" w:afterAutospacing="1" w:line="360" w:lineRule="auto"/>
        <w:jc w:val="both"/>
        <w:textAlignment w:val="baseline"/>
        <w:rPr>
          <w:rFonts w:ascii="Times New Roman" w:hAnsi="Times New Roman" w:cs="Times New Roman"/>
          <w:sz w:val="24"/>
          <w:szCs w:val="24"/>
        </w:rPr>
      </w:pPr>
      <w:r w:rsidRPr="00B50AF0">
        <w:rPr>
          <w:rFonts w:ascii="Times New Roman" w:hAnsi="Times New Roman" w:cs="Times New Roman"/>
          <w:b/>
          <w:sz w:val="24"/>
          <w:szCs w:val="24"/>
        </w:rPr>
        <w:t>Scuola primaria  A</w:t>
      </w:r>
      <w:r w:rsidR="00F500AA" w:rsidRPr="00B50AF0">
        <w:rPr>
          <w:rFonts w:ascii="Times New Roman" w:hAnsi="Times New Roman" w:cs="Times New Roman"/>
          <w:b/>
          <w:sz w:val="24"/>
          <w:szCs w:val="24"/>
        </w:rPr>
        <w:t>iello</w:t>
      </w:r>
      <w:r w:rsidR="00072AE1" w:rsidRPr="00B50AF0">
        <w:rPr>
          <w:rFonts w:ascii="Times New Roman" w:hAnsi="Times New Roman" w:cs="Times New Roman"/>
          <w:b/>
          <w:sz w:val="24"/>
          <w:szCs w:val="24"/>
        </w:rPr>
        <w:t>:</w:t>
      </w:r>
      <w:r w:rsidR="00C36B2F" w:rsidRPr="00B50AF0">
        <w:rPr>
          <w:rFonts w:ascii="Times New Roman" w:hAnsi="Times New Roman" w:cs="Times New Roman"/>
          <w:b/>
          <w:sz w:val="24"/>
          <w:szCs w:val="24"/>
        </w:rPr>
        <w:t xml:space="preserve"> </w:t>
      </w:r>
      <w:r w:rsidR="00C36B2F" w:rsidRPr="00B50AF0">
        <w:rPr>
          <w:rFonts w:ascii="Times New Roman" w:hAnsi="Times New Roman" w:cs="Times New Roman"/>
          <w:sz w:val="24"/>
          <w:szCs w:val="24"/>
        </w:rPr>
        <w:t>(uscita ore 16.20)</w:t>
      </w:r>
      <w:r w:rsidR="003C77D4" w:rsidRPr="00B50AF0">
        <w:rPr>
          <w:rFonts w:ascii="Times New Roman" w:hAnsi="Times New Roman" w:cs="Times New Roman"/>
          <w:sz w:val="24"/>
          <w:szCs w:val="24"/>
        </w:rPr>
        <w:t>:</w:t>
      </w:r>
      <w:r w:rsidR="003C77D4" w:rsidRPr="00B50AF0">
        <w:rPr>
          <w:rFonts w:ascii="Times New Roman" w:hAnsi="Times New Roman" w:cs="Times New Roman"/>
          <w:b/>
          <w:sz w:val="24"/>
          <w:szCs w:val="24"/>
        </w:rPr>
        <w:t xml:space="preserve"> </w:t>
      </w:r>
      <w:r w:rsidR="003C77D4" w:rsidRPr="00B50AF0">
        <w:rPr>
          <w:rFonts w:ascii="Times New Roman" w:hAnsi="Times New Roman" w:cs="Times New Roman"/>
          <w:sz w:val="24"/>
          <w:szCs w:val="24"/>
        </w:rPr>
        <w:t xml:space="preserve">usciranno in ordine prima le classi </w:t>
      </w:r>
      <w:r w:rsidR="00F500AA" w:rsidRPr="00B50AF0">
        <w:rPr>
          <w:rFonts w:ascii="Times New Roman" w:hAnsi="Times New Roman" w:cs="Times New Roman"/>
          <w:sz w:val="24"/>
          <w:szCs w:val="24"/>
        </w:rPr>
        <w:t>I</w:t>
      </w:r>
      <w:r w:rsidR="003C77D4" w:rsidRPr="00B50AF0">
        <w:rPr>
          <w:rFonts w:ascii="Times New Roman" w:hAnsi="Times New Roman" w:cs="Times New Roman"/>
          <w:sz w:val="24"/>
          <w:szCs w:val="24"/>
        </w:rPr>
        <w:t xml:space="preserve">  fino alle classi </w:t>
      </w:r>
      <w:r w:rsidR="00F500AA" w:rsidRPr="00B50AF0">
        <w:rPr>
          <w:rFonts w:ascii="Times New Roman" w:hAnsi="Times New Roman" w:cs="Times New Roman"/>
          <w:sz w:val="24"/>
          <w:szCs w:val="24"/>
        </w:rPr>
        <w:t>V</w:t>
      </w:r>
      <w:r w:rsidR="003C77D4" w:rsidRPr="00B50AF0">
        <w:rPr>
          <w:rFonts w:ascii="Times New Roman" w:hAnsi="Times New Roman" w:cs="Times New Roman"/>
          <w:sz w:val="24"/>
          <w:szCs w:val="24"/>
        </w:rPr>
        <w:t xml:space="preserve">  all’unico  suono della campanella</w:t>
      </w:r>
      <w:r w:rsidR="00DF2EC2" w:rsidRPr="00B50AF0">
        <w:rPr>
          <w:rFonts w:ascii="Times New Roman" w:hAnsi="Times New Roman" w:cs="Times New Roman"/>
          <w:sz w:val="24"/>
          <w:szCs w:val="24"/>
        </w:rPr>
        <w:t>.</w:t>
      </w:r>
    </w:p>
    <w:p w:rsidR="00F500AA" w:rsidRPr="00B50AF0" w:rsidRDefault="00F500AA" w:rsidP="00DF2EC2">
      <w:pPr>
        <w:pStyle w:val="Paragrafoelenco"/>
        <w:numPr>
          <w:ilvl w:val="0"/>
          <w:numId w:val="13"/>
        </w:numPr>
        <w:shd w:val="clear" w:color="auto" w:fill="FFFFFF"/>
        <w:spacing w:before="100" w:beforeAutospacing="1" w:after="100" w:afterAutospacing="1" w:line="360" w:lineRule="auto"/>
        <w:jc w:val="both"/>
        <w:textAlignment w:val="baseline"/>
        <w:rPr>
          <w:rFonts w:ascii="Times New Roman" w:hAnsi="Times New Roman" w:cs="Times New Roman"/>
          <w:sz w:val="24"/>
          <w:szCs w:val="24"/>
        </w:rPr>
      </w:pPr>
      <w:r w:rsidRPr="00B50AF0">
        <w:rPr>
          <w:rFonts w:ascii="Times New Roman" w:hAnsi="Times New Roman" w:cs="Times New Roman"/>
          <w:b/>
          <w:sz w:val="24"/>
          <w:szCs w:val="24"/>
        </w:rPr>
        <w:t>Scuola primaria  Cleto</w:t>
      </w:r>
      <w:r w:rsidR="00072AE1" w:rsidRPr="00B50AF0">
        <w:rPr>
          <w:rFonts w:ascii="Times New Roman" w:hAnsi="Times New Roman" w:cs="Times New Roman"/>
          <w:b/>
          <w:sz w:val="24"/>
          <w:szCs w:val="24"/>
        </w:rPr>
        <w:t>:</w:t>
      </w:r>
      <w:r w:rsidR="00C36B2F" w:rsidRPr="00B50AF0">
        <w:rPr>
          <w:rFonts w:ascii="Times New Roman" w:hAnsi="Times New Roman" w:cs="Times New Roman"/>
          <w:b/>
          <w:sz w:val="24"/>
          <w:szCs w:val="24"/>
        </w:rPr>
        <w:t xml:space="preserve"> </w:t>
      </w:r>
      <w:r w:rsidR="00C36B2F" w:rsidRPr="00B50AF0">
        <w:rPr>
          <w:rFonts w:ascii="Times New Roman" w:hAnsi="Times New Roman" w:cs="Times New Roman"/>
          <w:sz w:val="24"/>
          <w:szCs w:val="24"/>
        </w:rPr>
        <w:t>(uscita ore 16.20</w:t>
      </w:r>
      <w:r w:rsidR="00C36B2F" w:rsidRPr="00B50AF0">
        <w:rPr>
          <w:rFonts w:ascii="Times New Roman" w:hAnsi="Times New Roman" w:cs="Times New Roman"/>
          <w:b/>
          <w:sz w:val="24"/>
          <w:szCs w:val="24"/>
        </w:rPr>
        <w:t>)</w:t>
      </w:r>
      <w:r w:rsidRPr="00B50AF0">
        <w:rPr>
          <w:rFonts w:ascii="Times New Roman" w:hAnsi="Times New Roman" w:cs="Times New Roman"/>
          <w:b/>
          <w:sz w:val="24"/>
          <w:szCs w:val="24"/>
        </w:rPr>
        <w:t>:</w:t>
      </w:r>
      <w:r w:rsidR="00433F16" w:rsidRPr="00B50AF0">
        <w:rPr>
          <w:rFonts w:ascii="Times New Roman" w:hAnsi="Times New Roman" w:cs="Times New Roman"/>
          <w:b/>
          <w:sz w:val="24"/>
          <w:szCs w:val="24"/>
        </w:rPr>
        <w:t xml:space="preserve"> </w:t>
      </w:r>
      <w:r w:rsidRPr="00B50AF0">
        <w:rPr>
          <w:rFonts w:ascii="Times New Roman" w:hAnsi="Times New Roman" w:cs="Times New Roman"/>
          <w:sz w:val="24"/>
          <w:szCs w:val="24"/>
        </w:rPr>
        <w:t xml:space="preserve">usciranno prima  le classi  del piano terra, avvisate dal primo suono della campanella, </w:t>
      </w:r>
      <w:r w:rsidR="00C36B2F" w:rsidRPr="00B50AF0">
        <w:rPr>
          <w:rFonts w:ascii="Times New Roman" w:hAnsi="Times New Roman" w:cs="Times New Roman"/>
          <w:sz w:val="24"/>
          <w:szCs w:val="24"/>
        </w:rPr>
        <w:t>in successione</w:t>
      </w:r>
      <w:r w:rsidRPr="00B50AF0">
        <w:rPr>
          <w:rFonts w:ascii="Times New Roman" w:hAnsi="Times New Roman" w:cs="Times New Roman"/>
          <w:sz w:val="24"/>
          <w:szCs w:val="24"/>
        </w:rPr>
        <w:t xml:space="preserve"> le classi del  piano primo al secondo suono della stessa. </w:t>
      </w:r>
    </w:p>
    <w:p w:rsidR="005E1BB7" w:rsidRPr="004939DD" w:rsidRDefault="004939DD" w:rsidP="004939DD">
      <w:pPr>
        <w:shd w:val="clear" w:color="auto" w:fill="FFFFFF"/>
        <w:spacing w:before="100" w:beforeAutospacing="1" w:after="100" w:afterAutospacing="1" w:line="36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c</w:t>
      </w:r>
      <w:r w:rsidR="001B4184" w:rsidRPr="004939DD">
        <w:rPr>
          <w:rFonts w:ascii="Times New Roman" w:hAnsi="Times New Roman" w:cs="Times New Roman"/>
          <w:sz w:val="24"/>
          <w:szCs w:val="24"/>
        </w:rPr>
        <w:t>) I ragazzi devono uscire senza sostare in cortile.</w:t>
      </w:r>
    </w:p>
    <w:p w:rsidR="00E52793" w:rsidRDefault="00CD404E" w:rsidP="003A58CB">
      <w:pPr>
        <w:pStyle w:val="NormaleWeb"/>
        <w:numPr>
          <w:ilvl w:val="0"/>
          <w:numId w:val="8"/>
        </w:numPr>
        <w:spacing w:before="0" w:line="360" w:lineRule="auto"/>
        <w:ind w:right="282"/>
        <w:jc w:val="both"/>
      </w:pPr>
      <w:r>
        <w:t>I genitori sono tenuti  ai doveri di responsabilità sui mino</w:t>
      </w:r>
      <w:r w:rsidR="005E1BB7">
        <w:t xml:space="preserve">ri fuori dall’orario scolastico </w:t>
      </w:r>
      <w:r>
        <w:t>all’ing</w:t>
      </w:r>
      <w:r w:rsidR="00AE7367">
        <w:t>resso e all’uscita dalla scuola.</w:t>
      </w:r>
      <w:r w:rsidR="00433F16">
        <w:t xml:space="preserve"> </w:t>
      </w:r>
      <w:r w:rsidR="00E52793">
        <w:t>L’eventuale  permanenza degli alunni</w:t>
      </w:r>
      <w:r w:rsidR="0004233D">
        <w:t xml:space="preserve"> nel cortile della scuola, prima</w:t>
      </w:r>
      <w:r w:rsidR="00E52793">
        <w:t xml:space="preserve"> dell’ingresso al suono della campanella</w:t>
      </w:r>
      <w:r w:rsidR="0072205C">
        <w:t xml:space="preserve"> e dopo il suono della campanella  dell’uscita</w:t>
      </w:r>
      <w:r w:rsidR="00E52793">
        <w:t>, pertanto, esonera l’Istituzione scolastica da ogni responsabilità.</w:t>
      </w:r>
    </w:p>
    <w:p w:rsidR="002517A2" w:rsidRDefault="00951373" w:rsidP="00443A53">
      <w:pPr>
        <w:pStyle w:val="NormaleWeb"/>
        <w:numPr>
          <w:ilvl w:val="0"/>
          <w:numId w:val="8"/>
        </w:numPr>
        <w:spacing w:before="0" w:line="360" w:lineRule="auto"/>
        <w:ind w:right="282"/>
        <w:jc w:val="both"/>
      </w:pPr>
      <w:r>
        <w:t xml:space="preserve"> In caso di legittimo impedimento o di ritardo straordinario i docenti devono tempestivamente informare gli Uffici di Segreteria che provvederanno a fronteggiare la situazione di emergenza secondo le disposizioni normative vigenti.</w:t>
      </w:r>
    </w:p>
    <w:p w:rsidR="002517A2" w:rsidRDefault="00951373" w:rsidP="00443A53">
      <w:pPr>
        <w:pStyle w:val="NormaleWeb"/>
        <w:numPr>
          <w:ilvl w:val="0"/>
          <w:numId w:val="8"/>
        </w:numPr>
        <w:spacing w:before="0" w:line="360" w:lineRule="auto"/>
        <w:ind w:right="282"/>
        <w:jc w:val="both"/>
      </w:pPr>
      <w:r>
        <w:t>Gli alunni che</w:t>
      </w:r>
      <w:r w:rsidR="002517A2">
        <w:t>, dietro motivata richiesta</w:t>
      </w:r>
      <w:r w:rsidR="002F539A">
        <w:t xml:space="preserve"> scritta da parte dei genitori o di chi ne fa le veci</w:t>
      </w:r>
      <w:r w:rsidR="002517A2">
        <w:t>,</w:t>
      </w:r>
      <w:r>
        <w:t xml:space="preserve"> accedono all'edificio scolastico in anticipo rispetto all'orario d'inizio delle lezioni</w:t>
      </w:r>
      <w:r w:rsidR="002517A2">
        <w:t>,</w:t>
      </w:r>
      <w:r>
        <w:t xml:space="preserve"> sono assistiti dal personale ausiliario o da personale all’uopo incaricato o dai docenti, previa contrattazione d’Istituto, secondo le disposizioni normative vigenti.</w:t>
      </w:r>
    </w:p>
    <w:p w:rsidR="002517A2" w:rsidRDefault="00951373" w:rsidP="00443A53">
      <w:pPr>
        <w:pStyle w:val="NormaleWeb"/>
        <w:numPr>
          <w:ilvl w:val="0"/>
          <w:numId w:val="8"/>
        </w:numPr>
        <w:spacing w:before="0" w:line="360" w:lineRule="auto"/>
        <w:ind w:right="282"/>
        <w:jc w:val="both"/>
      </w:pPr>
      <w:r>
        <w:t>Particolare vigilanza dovrà essere prestata dai docenti durante l'intervallo tra le lezioni e durante le uscite educativo</w:t>
      </w:r>
      <w:r w:rsidR="00DF2EC2">
        <w:t xml:space="preserve"> </w:t>
      </w:r>
      <w:r>
        <w:t>-</w:t>
      </w:r>
      <w:r w:rsidR="00DF2EC2">
        <w:t xml:space="preserve"> </w:t>
      </w:r>
      <w:r>
        <w:t>didattiche</w:t>
      </w:r>
      <w:bookmarkStart w:id="1" w:name="6"/>
      <w:bookmarkEnd w:id="1"/>
      <w:r w:rsidR="002517A2">
        <w:t>.</w:t>
      </w:r>
    </w:p>
    <w:p w:rsidR="002517A2" w:rsidRDefault="00951373" w:rsidP="00443A53">
      <w:pPr>
        <w:pStyle w:val="NormaleWeb"/>
        <w:numPr>
          <w:ilvl w:val="0"/>
          <w:numId w:val="8"/>
        </w:numPr>
        <w:spacing w:before="0" w:line="360" w:lineRule="auto"/>
        <w:ind w:right="282"/>
        <w:jc w:val="both"/>
      </w:pPr>
      <w:r w:rsidRPr="002517A2">
        <w:t>La vigilanza degli alunni partecipanti a visite guidate e a viaggi d’istruzione compete agli insegnanti che li accompagnano.</w:t>
      </w:r>
    </w:p>
    <w:p w:rsidR="002517A2" w:rsidRDefault="00951373" w:rsidP="00443A53">
      <w:pPr>
        <w:pStyle w:val="NormaleWeb"/>
        <w:numPr>
          <w:ilvl w:val="0"/>
          <w:numId w:val="8"/>
        </w:numPr>
        <w:spacing w:before="0" w:line="360" w:lineRule="auto"/>
        <w:ind w:right="282"/>
        <w:jc w:val="both"/>
      </w:pPr>
      <w:r w:rsidRPr="002517A2">
        <w:lastRenderedPageBreak/>
        <w:t>Il dovere di vigilanza non s’interrompe durante la pausa ricreativa degli alunni che si configura come momento molto educativo.</w:t>
      </w:r>
    </w:p>
    <w:p w:rsidR="000F262D" w:rsidRDefault="000F262D" w:rsidP="00327A6B">
      <w:pPr>
        <w:pStyle w:val="NormaleWeb"/>
        <w:spacing w:before="0" w:line="360" w:lineRule="auto"/>
        <w:ind w:right="282"/>
        <w:jc w:val="both"/>
        <w:rPr>
          <w:b/>
        </w:rPr>
      </w:pPr>
    </w:p>
    <w:p w:rsidR="000F262D" w:rsidRDefault="000F262D" w:rsidP="00327A6B">
      <w:pPr>
        <w:pStyle w:val="NormaleWeb"/>
        <w:spacing w:before="0" w:line="360" w:lineRule="auto"/>
        <w:ind w:right="282"/>
        <w:jc w:val="both"/>
        <w:rPr>
          <w:b/>
        </w:rPr>
      </w:pPr>
    </w:p>
    <w:p w:rsidR="00AB557E" w:rsidRDefault="00327A6B" w:rsidP="00327A6B">
      <w:pPr>
        <w:pStyle w:val="NormaleWeb"/>
        <w:spacing w:before="0" w:line="360" w:lineRule="auto"/>
        <w:ind w:right="282"/>
        <w:jc w:val="both"/>
        <w:rPr>
          <w:b/>
        </w:rPr>
      </w:pPr>
      <w:r w:rsidRPr="00327A6B">
        <w:rPr>
          <w:b/>
        </w:rPr>
        <w:t>SCUOLA DELL’INFANZIA</w:t>
      </w:r>
      <w:r>
        <w:rPr>
          <w:b/>
        </w:rPr>
        <w:t xml:space="preserve">: </w:t>
      </w:r>
    </w:p>
    <w:p w:rsidR="00AB557E" w:rsidRDefault="00AB557E" w:rsidP="00327A6B">
      <w:pPr>
        <w:pStyle w:val="NormaleWeb"/>
        <w:spacing w:before="0" w:line="360" w:lineRule="auto"/>
        <w:ind w:right="282"/>
        <w:jc w:val="both"/>
      </w:pPr>
      <w:r w:rsidRPr="00AB557E">
        <w:t>Per un regolare svolgimento delle attività</w:t>
      </w:r>
      <w:r>
        <w:rPr>
          <w:b/>
        </w:rPr>
        <w:t xml:space="preserve"> </w:t>
      </w:r>
      <w:r>
        <w:t>i</w:t>
      </w:r>
      <w:r w:rsidR="00327A6B" w:rsidRPr="00327A6B">
        <w:t xml:space="preserve"> genitori </w:t>
      </w:r>
      <w:r w:rsidR="00327A6B">
        <w:t>che accompagnano i propri figli a scuola sono tenuti a rispettare gli orari d’ingresso e di uscita stabiliti</w:t>
      </w:r>
      <w:r>
        <w:t>.</w:t>
      </w:r>
      <w:r w:rsidR="00327A6B">
        <w:t xml:space="preserve"> </w:t>
      </w:r>
      <w:r>
        <w:t xml:space="preserve"> </w:t>
      </w:r>
    </w:p>
    <w:p w:rsidR="00AB557E" w:rsidRPr="00B50AF0" w:rsidRDefault="001752D6" w:rsidP="00327A6B">
      <w:pPr>
        <w:pStyle w:val="NormaleWeb"/>
        <w:spacing w:before="0" w:line="360" w:lineRule="auto"/>
        <w:ind w:right="282"/>
        <w:jc w:val="both"/>
      </w:pPr>
      <w:r>
        <w:t>Durante l’orario d’ingresso (8.00-9.</w:t>
      </w:r>
      <w:r w:rsidR="00327A6B">
        <w:t>30</w:t>
      </w:r>
      <w:r w:rsidR="00327A6B" w:rsidRPr="00AF0B2A">
        <w:t>)</w:t>
      </w:r>
      <w:r w:rsidR="00AB557E" w:rsidRPr="00AF0B2A">
        <w:t xml:space="preserve"> </w:t>
      </w:r>
      <w:r w:rsidR="00327A6B" w:rsidRPr="00AF0B2A">
        <w:t xml:space="preserve">i bambini </w:t>
      </w:r>
      <w:r w:rsidR="00DF2EC2" w:rsidRPr="00AF0B2A">
        <w:t xml:space="preserve">che entrano accompagnati dai genitori </w:t>
      </w:r>
      <w:r w:rsidR="00327A6B" w:rsidRPr="00AF0B2A">
        <w:t xml:space="preserve">vanno condotti dai </w:t>
      </w:r>
      <w:r w:rsidR="00DF2EC2" w:rsidRPr="00AF0B2A">
        <w:t>collaboratori scolastici</w:t>
      </w:r>
      <w:r w:rsidR="00327A6B" w:rsidRPr="00AF0B2A">
        <w:t xml:space="preserve"> fin dentro la sezione e lasciati solo quando sono stati affidati </w:t>
      </w:r>
      <w:r w:rsidR="00327A6B" w:rsidRPr="00B50AF0">
        <w:t>alle Docenti.</w:t>
      </w:r>
      <w:r w:rsidR="00AB557E" w:rsidRPr="00B50AF0">
        <w:t xml:space="preserve"> </w:t>
      </w:r>
    </w:p>
    <w:p w:rsidR="00DF2EC2" w:rsidRDefault="00DF2EC2" w:rsidP="00327A6B">
      <w:pPr>
        <w:pStyle w:val="NormaleWeb"/>
        <w:spacing w:before="0" w:line="360" w:lineRule="auto"/>
        <w:ind w:right="282"/>
        <w:jc w:val="both"/>
      </w:pPr>
      <w:r w:rsidRPr="00B50AF0">
        <w:t xml:space="preserve">I bambini che </w:t>
      </w:r>
      <w:r w:rsidR="00BF6041" w:rsidRPr="00B50AF0">
        <w:t xml:space="preserve">arrivano con gli scuolabus </w:t>
      </w:r>
      <w:r w:rsidR="001752D6" w:rsidRPr="00B50AF0">
        <w:t xml:space="preserve">vengono condotti dal personale di accompagnamento </w:t>
      </w:r>
      <w:r w:rsidR="00BF6041" w:rsidRPr="00B50AF0">
        <w:t xml:space="preserve">fin dentro la sezione </w:t>
      </w:r>
      <w:r w:rsidR="001752D6" w:rsidRPr="00B50AF0">
        <w:t>con l</w:t>
      </w:r>
      <w:r w:rsidR="00BF6041" w:rsidRPr="00B50AF0">
        <w:t>'ausilio del collaboratore</w:t>
      </w:r>
      <w:r w:rsidR="001752D6" w:rsidRPr="00B50AF0">
        <w:t xml:space="preserve"> e lasciati solo quando sono stati affidati alle docenti.</w:t>
      </w:r>
    </w:p>
    <w:p w:rsidR="00327A6B" w:rsidRDefault="00327A6B" w:rsidP="00327A6B">
      <w:pPr>
        <w:pStyle w:val="NormaleWeb"/>
        <w:spacing w:before="0" w:line="360" w:lineRule="auto"/>
        <w:ind w:right="282"/>
        <w:jc w:val="both"/>
      </w:pPr>
      <w:r>
        <w:t xml:space="preserve">Analogamente all’orario d’uscita </w:t>
      </w:r>
      <w:r w:rsidR="00AB557E">
        <w:t>:</w:t>
      </w:r>
    </w:p>
    <w:p w:rsidR="00327A6B" w:rsidRDefault="001752D6" w:rsidP="00327A6B">
      <w:pPr>
        <w:pStyle w:val="NormaleWeb"/>
        <w:spacing w:before="0" w:line="360" w:lineRule="auto"/>
        <w:ind w:right="282"/>
        <w:jc w:val="both"/>
      </w:pPr>
      <w:r>
        <w:t>11.30/12.</w:t>
      </w:r>
      <w:r w:rsidR="00327A6B">
        <w:t xml:space="preserve">00 </w:t>
      </w:r>
      <w:r w:rsidR="00AB557E">
        <w:t>(</w:t>
      </w:r>
      <w:r w:rsidR="00327A6B">
        <w:t>bambini che non usufruiscono del servizio mensa</w:t>
      </w:r>
      <w:r w:rsidR="00AB557E">
        <w:t>)</w:t>
      </w:r>
    </w:p>
    <w:p w:rsidR="00327A6B" w:rsidRDefault="001752D6" w:rsidP="00327A6B">
      <w:pPr>
        <w:pStyle w:val="NormaleWeb"/>
        <w:spacing w:before="0" w:line="360" w:lineRule="auto"/>
        <w:ind w:right="282"/>
        <w:jc w:val="both"/>
      </w:pPr>
      <w:r>
        <w:t>-13.00/13.</w:t>
      </w:r>
      <w:r w:rsidR="00327A6B">
        <w:t>30</w:t>
      </w:r>
      <w:r w:rsidR="00AB557E">
        <w:t xml:space="preserve"> (b</w:t>
      </w:r>
      <w:r w:rsidR="00327A6B">
        <w:t>ambini che mangiano e vanno a casa</w:t>
      </w:r>
      <w:r w:rsidR="00AB557E">
        <w:t>)</w:t>
      </w:r>
      <w:r w:rsidR="00327A6B">
        <w:t xml:space="preserve"> </w:t>
      </w:r>
    </w:p>
    <w:p w:rsidR="00327A6B" w:rsidRDefault="001752D6" w:rsidP="00327A6B">
      <w:pPr>
        <w:pStyle w:val="NormaleWeb"/>
        <w:spacing w:before="0" w:line="360" w:lineRule="auto"/>
        <w:ind w:right="282"/>
        <w:jc w:val="both"/>
      </w:pPr>
      <w:r>
        <w:t>-15.00/16.</w:t>
      </w:r>
      <w:r w:rsidR="00327A6B">
        <w:t xml:space="preserve">00 </w:t>
      </w:r>
      <w:r w:rsidR="00AB557E">
        <w:t>(</w:t>
      </w:r>
      <w:r w:rsidR="00327A6B">
        <w:t>Uscita generale</w:t>
      </w:r>
      <w:r w:rsidR="00AB557E">
        <w:t>)</w:t>
      </w:r>
    </w:p>
    <w:p w:rsidR="00327A6B" w:rsidRPr="00327A6B" w:rsidRDefault="00AB557E" w:rsidP="00327A6B">
      <w:pPr>
        <w:pStyle w:val="NormaleWeb"/>
        <w:spacing w:before="0" w:line="360" w:lineRule="auto"/>
        <w:ind w:right="282"/>
        <w:jc w:val="both"/>
      </w:pPr>
      <w:r w:rsidRPr="00B50AF0">
        <w:t>i</w:t>
      </w:r>
      <w:r w:rsidR="00327A6B" w:rsidRPr="00B50AF0">
        <w:t xml:space="preserve"> </w:t>
      </w:r>
      <w:r w:rsidRPr="00B50AF0">
        <w:t xml:space="preserve"> </w:t>
      </w:r>
      <w:r w:rsidR="00D61573" w:rsidRPr="00B50AF0">
        <w:t>bambini vanno riconsegnati ai loro</w:t>
      </w:r>
      <w:r w:rsidR="00327A6B" w:rsidRPr="00B50AF0">
        <w:t xml:space="preserve"> genitori.</w:t>
      </w:r>
      <w:r w:rsidR="001752D6" w:rsidRPr="00B50AF0">
        <w:t xml:space="preserve"> Gli alunni che viaggiano con gli scuolabus</w:t>
      </w:r>
      <w:r w:rsidR="00BF6041" w:rsidRPr="00B50AF0">
        <w:t xml:space="preserve"> </w:t>
      </w:r>
      <w:r w:rsidR="001752D6" w:rsidRPr="00B50AF0">
        <w:t>vengono prelevati</w:t>
      </w:r>
      <w:r w:rsidR="00067B50" w:rsidRPr="00B50AF0">
        <w:t xml:space="preserve"> dall'accompagnatore</w:t>
      </w:r>
      <w:r w:rsidR="001752D6" w:rsidRPr="00B50AF0">
        <w:t xml:space="preserve"> </w:t>
      </w:r>
      <w:r w:rsidR="001D06C4" w:rsidRPr="00B50AF0">
        <w:t xml:space="preserve">nelle sezioni </w:t>
      </w:r>
      <w:r w:rsidR="005D753C" w:rsidRPr="00B50AF0">
        <w:t xml:space="preserve">e </w:t>
      </w:r>
      <w:r w:rsidR="001D06C4" w:rsidRPr="00B50AF0">
        <w:t>seguiti nel percorso fino</w:t>
      </w:r>
      <w:r w:rsidR="00BF6041" w:rsidRPr="00B50AF0">
        <w:t xml:space="preserve"> </w:t>
      </w:r>
      <w:r w:rsidR="001D06C4" w:rsidRPr="00B50AF0">
        <w:t xml:space="preserve">allo </w:t>
      </w:r>
      <w:r w:rsidR="00BF6041" w:rsidRPr="00B50AF0">
        <w:t>scuolabus</w:t>
      </w:r>
      <w:r w:rsidR="005D753C" w:rsidRPr="00B50AF0">
        <w:t>.</w:t>
      </w:r>
    </w:p>
    <w:p w:rsidR="00951373" w:rsidRPr="002855BA" w:rsidRDefault="00951373" w:rsidP="002855BA">
      <w:pPr>
        <w:pStyle w:val="NormaleWeb"/>
        <w:spacing w:before="0" w:line="360" w:lineRule="auto"/>
        <w:ind w:left="720" w:right="282"/>
        <w:jc w:val="both"/>
        <w:rPr>
          <w:b/>
          <w:bCs/>
        </w:rPr>
      </w:pPr>
      <w:r w:rsidRPr="002855BA">
        <w:rPr>
          <w:b/>
          <w:bCs/>
        </w:rPr>
        <w:t>Art. 6</w:t>
      </w:r>
    </w:p>
    <w:p w:rsidR="00951373" w:rsidRDefault="00951373" w:rsidP="00443A53">
      <w:pPr>
        <w:pStyle w:val="NormaleWeb"/>
        <w:spacing w:before="0" w:line="360" w:lineRule="auto"/>
        <w:ind w:right="282"/>
        <w:rPr>
          <w:b/>
          <w:bCs/>
        </w:rPr>
      </w:pPr>
      <w:r>
        <w:rPr>
          <w:b/>
          <w:bCs/>
        </w:rPr>
        <w:t>Ritardi, uscite e assenze degli alunni</w:t>
      </w:r>
    </w:p>
    <w:p w:rsidR="00951373" w:rsidRDefault="00951373" w:rsidP="00443A53">
      <w:pPr>
        <w:pStyle w:val="NormaleWeb"/>
        <w:numPr>
          <w:ilvl w:val="0"/>
          <w:numId w:val="3"/>
        </w:numPr>
        <w:suppressAutoHyphens/>
        <w:spacing w:before="0" w:beforeAutospacing="0" w:after="0" w:afterAutospacing="0" w:line="360" w:lineRule="auto"/>
        <w:ind w:right="282"/>
        <w:jc w:val="both"/>
      </w:pPr>
      <w:r>
        <w:t>Tutti gli alunni sono tenuti a presentarsi in perfetto orario.</w:t>
      </w:r>
    </w:p>
    <w:p w:rsidR="00951373" w:rsidRDefault="00951373" w:rsidP="00443A53">
      <w:pPr>
        <w:pStyle w:val="NormaleWeb"/>
        <w:numPr>
          <w:ilvl w:val="0"/>
          <w:numId w:val="3"/>
        </w:numPr>
        <w:suppressAutoHyphens/>
        <w:spacing w:before="0" w:beforeAutospacing="0" w:after="0" w:afterAutospacing="0" w:line="360" w:lineRule="auto"/>
        <w:ind w:right="282"/>
        <w:jc w:val="both"/>
      </w:pPr>
      <w:r>
        <w:lastRenderedPageBreak/>
        <w:t>L'orario dell'entrata e dell'uscita degli alunni si deve considerare rigido. Gli alunni devono essere abituati alla più scrupolosa puntualità.</w:t>
      </w:r>
    </w:p>
    <w:p w:rsidR="00951373" w:rsidRDefault="00951373" w:rsidP="00443A53">
      <w:pPr>
        <w:pStyle w:val="NormaleWeb"/>
        <w:numPr>
          <w:ilvl w:val="0"/>
          <w:numId w:val="3"/>
        </w:numPr>
        <w:suppressAutoHyphens/>
        <w:spacing w:before="0" w:beforeAutospacing="0" w:after="0" w:afterAutospacing="0" w:line="360" w:lineRule="auto"/>
        <w:ind w:right="282"/>
        <w:jc w:val="both"/>
      </w:pPr>
      <w:r>
        <w:t xml:space="preserve">I </w:t>
      </w:r>
      <w:r>
        <w:rPr>
          <w:i/>
          <w:iCs/>
        </w:rPr>
        <w:t xml:space="preserve">ritardi </w:t>
      </w:r>
      <w:r>
        <w:t>non devono essere abituali ma assolutamente straordinari.</w:t>
      </w:r>
    </w:p>
    <w:p w:rsidR="00DB4741" w:rsidRDefault="00951373" w:rsidP="00443A53">
      <w:pPr>
        <w:pStyle w:val="NormaleWeb"/>
        <w:numPr>
          <w:ilvl w:val="0"/>
          <w:numId w:val="3"/>
        </w:numPr>
        <w:suppressAutoHyphens/>
        <w:spacing w:before="0" w:beforeAutospacing="0" w:after="280" w:afterAutospacing="0" w:line="360" w:lineRule="auto"/>
        <w:ind w:right="282"/>
        <w:jc w:val="both"/>
      </w:pPr>
      <w:r>
        <w:t xml:space="preserve">Gli alunni che entrano in classe con più di </w:t>
      </w:r>
      <w:r>
        <w:rPr>
          <w:i/>
          <w:iCs/>
        </w:rPr>
        <w:t>cinque minuti di ritardo</w:t>
      </w:r>
      <w:r>
        <w:t xml:space="preserve"> rispetto all’orario d’inizio delle lezioni sono </w:t>
      </w:r>
      <w:r w:rsidR="00D23BBA">
        <w:t>ammessi in classe. Il docente in servizio alla prima ora</w:t>
      </w:r>
      <w:r w:rsidRPr="00A1229B">
        <w:t xml:space="preserve"> provvederà, inoltre, ad annotare sul registro di classe l’avvenuto ritardo.</w:t>
      </w:r>
    </w:p>
    <w:p w:rsidR="00951373" w:rsidRDefault="003E4798" w:rsidP="00DB4741">
      <w:pPr>
        <w:pStyle w:val="NormaleWeb"/>
        <w:suppressAutoHyphens/>
        <w:spacing w:before="0" w:beforeAutospacing="0" w:after="280" w:afterAutospacing="0" w:line="360" w:lineRule="auto"/>
        <w:ind w:left="284" w:right="282"/>
        <w:jc w:val="both"/>
      </w:pPr>
      <w:r>
        <w:t>Il</w:t>
      </w:r>
      <w:r w:rsidR="00DB4741">
        <w:t xml:space="preserve"> docente coordinatore di classe, qualora i ritardi dovessero ripetersi </w:t>
      </w:r>
      <w:r w:rsidR="00DB4741">
        <w:rPr>
          <w:i/>
          <w:iCs/>
        </w:rPr>
        <w:t>con frequenza</w:t>
      </w:r>
      <w:r w:rsidR="00DB4741">
        <w:t xml:space="preserve">, ne </w:t>
      </w:r>
      <w:r>
        <w:t xml:space="preserve">prenderà nota e avviserà </w:t>
      </w:r>
      <w:r w:rsidR="00DB4741">
        <w:t>l’</w:t>
      </w:r>
      <w:r w:rsidR="00951373">
        <w:t>Ufficio di Segreteria, onde permettere l’inoltro dell’informazione alle famiglie interessate. Queste ultime  dovranno, poi, contattare il docente coordinatore  nei modi e nei tempi predisposti (ore di ricevimento, incontri periodici di informazione alle famiglie).</w:t>
      </w:r>
    </w:p>
    <w:p w:rsidR="00951373" w:rsidRDefault="00951373" w:rsidP="00443A53">
      <w:pPr>
        <w:pStyle w:val="NormaleWeb"/>
        <w:numPr>
          <w:ilvl w:val="0"/>
          <w:numId w:val="3"/>
        </w:numPr>
        <w:suppressAutoHyphens/>
        <w:spacing w:before="0" w:beforeAutospacing="0" w:after="0" w:afterAutospacing="0" w:line="360" w:lineRule="auto"/>
        <w:ind w:right="282"/>
        <w:jc w:val="both"/>
      </w:pPr>
      <w:r>
        <w:t xml:space="preserve">Le </w:t>
      </w:r>
      <w:r>
        <w:rPr>
          <w:i/>
          <w:iCs/>
        </w:rPr>
        <w:t>assenze</w:t>
      </w:r>
      <w:r>
        <w:t xml:space="preserve"> degli alunni sono giustificate tramite l’apposito </w:t>
      </w:r>
      <w:r w:rsidRPr="00C4239B">
        <w:rPr>
          <w:u w:val="single"/>
        </w:rPr>
        <w:t>“libretto scolastico personale</w:t>
      </w:r>
      <w:r>
        <w:t xml:space="preserve">” </w:t>
      </w:r>
      <w:r w:rsidR="002855BA">
        <w:t xml:space="preserve">sul quale verrà apposta la firma dei genitori </w:t>
      </w:r>
      <w:r>
        <w:t xml:space="preserve">in presenza del personale </w:t>
      </w:r>
      <w:r w:rsidR="002855BA">
        <w:t xml:space="preserve"> di segreteria</w:t>
      </w:r>
    </w:p>
    <w:p w:rsidR="00951373" w:rsidRDefault="00951373" w:rsidP="00443A53">
      <w:pPr>
        <w:pStyle w:val="NormaleWeb"/>
        <w:numPr>
          <w:ilvl w:val="0"/>
          <w:numId w:val="3"/>
        </w:numPr>
        <w:suppressAutoHyphens/>
        <w:spacing w:before="0" w:beforeAutospacing="0" w:after="0" w:afterAutospacing="0" w:line="360" w:lineRule="auto"/>
        <w:ind w:right="282"/>
        <w:jc w:val="both"/>
      </w:pPr>
      <w:r>
        <w:t>Gli alunni sprovvisti di giustificazione sono</w:t>
      </w:r>
      <w:r w:rsidR="005E5AA9">
        <w:t xml:space="preserve"> </w:t>
      </w:r>
      <w:r w:rsidR="00A1229B" w:rsidRPr="003E4798">
        <w:t xml:space="preserve">comunque </w:t>
      </w:r>
      <w:r w:rsidRPr="003E4798">
        <w:t xml:space="preserve"> a</w:t>
      </w:r>
      <w:r>
        <w:t>mmessi in classe; qualora il giorno successivo non abbiano ottemperato, il docente della prima ora provvederà ad informare l’Ufficio di Segreteria affinché vengano avvisate le famiglie.</w:t>
      </w:r>
    </w:p>
    <w:p w:rsidR="00951373" w:rsidRDefault="00951373" w:rsidP="00443A53">
      <w:pPr>
        <w:pStyle w:val="NormaleWeb"/>
        <w:numPr>
          <w:ilvl w:val="0"/>
          <w:numId w:val="3"/>
        </w:numPr>
        <w:suppressAutoHyphens/>
        <w:spacing w:before="0" w:beforeAutospacing="0" w:after="0" w:afterAutospacing="0" w:line="360" w:lineRule="auto"/>
        <w:ind w:right="282"/>
        <w:jc w:val="both"/>
      </w:pPr>
      <w:r>
        <w:t>Gli alunni che rimangono assenti per cinque o più giorni dovranno giustificare con certificazione medica.</w:t>
      </w:r>
    </w:p>
    <w:p w:rsidR="00951373" w:rsidRDefault="00951373" w:rsidP="00443A53">
      <w:pPr>
        <w:pStyle w:val="NormaleWeb"/>
        <w:numPr>
          <w:ilvl w:val="0"/>
          <w:numId w:val="3"/>
        </w:numPr>
        <w:suppressAutoHyphens/>
        <w:spacing w:before="0" w:beforeAutospacing="0" w:after="0" w:afterAutospacing="0" w:line="360" w:lineRule="auto"/>
        <w:ind w:right="282"/>
        <w:jc w:val="both"/>
      </w:pPr>
      <w:r>
        <w:t xml:space="preserve">Qualora le assenze dovessero ripetersi </w:t>
      </w:r>
      <w:r w:rsidRPr="00BC2411">
        <w:rPr>
          <w:i/>
          <w:iCs/>
        </w:rPr>
        <w:t>con frequenza</w:t>
      </w:r>
      <w:r>
        <w:t>, i nominativi degli alunni recidivi dovranno essere comunicati dal docente coordinatore della classe all’Ufficio di Segreteria, onde permettere l’inoltro dell’informazione alle famiglie interessate.  Queste ultime  dovranno, poi, contattare il docente coordinatore  nei modi e nei tempi predisposti (ore di ricevimento, incontri periodici di informazione alle famiglie).</w:t>
      </w:r>
    </w:p>
    <w:p w:rsidR="00951373" w:rsidRDefault="00951373" w:rsidP="00443A53">
      <w:pPr>
        <w:pStyle w:val="NormaleWeb"/>
        <w:numPr>
          <w:ilvl w:val="0"/>
          <w:numId w:val="3"/>
        </w:numPr>
        <w:suppressAutoHyphens/>
        <w:spacing w:before="0" w:beforeAutospacing="0" w:after="0" w:afterAutospacing="0" w:line="360" w:lineRule="auto"/>
        <w:ind w:right="282"/>
        <w:jc w:val="both"/>
      </w:pPr>
      <w:r>
        <w:t xml:space="preserve">I docenti in servizio alla prima ora di lezione dovranno tempestivamente informare il Dirigente Scolastico delle </w:t>
      </w:r>
      <w:r>
        <w:rPr>
          <w:i/>
          <w:iCs/>
        </w:rPr>
        <w:t>assenze collettive ingiustificate</w:t>
      </w:r>
      <w:r>
        <w:t xml:space="preserve"> degli alunni; ciò determinerà l’adozione di provvedimenti disciplinari che saranno annotati sul registro di classe. I genitori saranno informati dall’Ufficio di Segreteria con apposito avviso e, al tempo stesso, convocati entro una settimana per un colloquio con il docente coordinatore della classe frequentata dal proprio figlio che provvederà ad annotare l’avvenuta giustificazione sul registro di classe.</w:t>
      </w:r>
    </w:p>
    <w:p w:rsidR="00951373" w:rsidRPr="00B50AF0" w:rsidRDefault="00951373" w:rsidP="00443A53">
      <w:pPr>
        <w:pStyle w:val="NormaleWeb"/>
        <w:numPr>
          <w:ilvl w:val="0"/>
          <w:numId w:val="3"/>
        </w:numPr>
        <w:suppressAutoHyphens/>
        <w:spacing w:before="0" w:beforeAutospacing="0" w:after="0" w:afterAutospacing="0" w:line="360" w:lineRule="auto"/>
        <w:ind w:right="282"/>
        <w:jc w:val="both"/>
      </w:pPr>
      <w:r w:rsidRPr="00B50AF0">
        <w:lastRenderedPageBreak/>
        <w:t>Al termine delle lezioni</w:t>
      </w:r>
      <w:r w:rsidRPr="00B50AF0">
        <w:rPr>
          <w:b/>
        </w:rPr>
        <w:t>, l’</w:t>
      </w:r>
      <w:r w:rsidRPr="00B50AF0">
        <w:rPr>
          <w:b/>
          <w:iCs/>
        </w:rPr>
        <w:t>uscita</w:t>
      </w:r>
      <w:r w:rsidRPr="00B50AF0">
        <w:rPr>
          <w:i/>
          <w:iCs/>
        </w:rPr>
        <w:t xml:space="preserve"> </w:t>
      </w:r>
      <w:r w:rsidRPr="00B50AF0">
        <w:t>degli alunni avviene sotto la vigilanza del personale docente di turno, compreso l’insegnante di sostegno.</w:t>
      </w:r>
      <w:r w:rsidR="00BC5362" w:rsidRPr="00B50AF0">
        <w:t xml:space="preserve"> Per quanto previ</w:t>
      </w:r>
      <w:r w:rsidR="00553860" w:rsidRPr="00B50AF0">
        <w:t xml:space="preserve">sto si rimanda all'art. 5 </w:t>
      </w:r>
      <w:r w:rsidR="00BC5362" w:rsidRPr="00B50AF0">
        <w:t>del presente Regolamento</w:t>
      </w:r>
      <w:r w:rsidR="009D3E5C" w:rsidRPr="00B50AF0">
        <w:t>.</w:t>
      </w:r>
    </w:p>
    <w:p w:rsidR="00951373" w:rsidRPr="008F1CBA" w:rsidRDefault="00951373" w:rsidP="00443A53">
      <w:pPr>
        <w:pStyle w:val="NormaleWeb"/>
        <w:numPr>
          <w:ilvl w:val="0"/>
          <w:numId w:val="3"/>
        </w:numPr>
        <w:suppressAutoHyphens/>
        <w:spacing w:before="0" w:beforeAutospacing="0" w:after="0" w:afterAutospacing="0" w:line="360" w:lineRule="auto"/>
        <w:ind w:right="282"/>
        <w:jc w:val="both"/>
      </w:pPr>
      <w:r w:rsidRPr="00B50AF0">
        <w:t xml:space="preserve">E’ consentita, dal Dirigente scolastico o suo delegato, </w:t>
      </w:r>
      <w:r w:rsidRPr="00B50AF0">
        <w:rPr>
          <w:i/>
          <w:iCs/>
        </w:rPr>
        <w:t>l’uscita anticipata</w:t>
      </w:r>
      <w:r w:rsidRPr="00B50AF0">
        <w:t xml:space="preserve"> degli alunni solo in caso di gravi e giustificati motivi: in ogni caso, l’alunno può uscire esclusivamente se prelevato da uno dei genitori o da persona delegata maggiorenne, indicata nell’apposito modello di “Autorizzazione alunni minorenni”</w:t>
      </w:r>
      <w:r>
        <w:t xml:space="preserve"> e sempre dietro richiesta scritta da compilare sul “libretto scolastico personale”. </w:t>
      </w:r>
      <w:r w:rsidRPr="008F1CBA">
        <w:rPr>
          <w:b/>
        </w:rPr>
        <w:t>In nessun caso è consentito all’alunno di uscire da scuola da solo.</w:t>
      </w:r>
      <w:r w:rsidR="005E5AA9">
        <w:rPr>
          <w:b/>
        </w:rPr>
        <w:t xml:space="preserve"> </w:t>
      </w:r>
      <w:r w:rsidRPr="008F1CBA">
        <w:t>E’ concesso solo al collaboratore scolastico prelevare l’alunno dalla classe</w:t>
      </w:r>
      <w:r>
        <w:t xml:space="preserve"> (</w:t>
      </w:r>
      <w:r w:rsidRPr="008F1CBA">
        <w:t>previa esibizione dell’</w:t>
      </w:r>
      <w:r>
        <w:t xml:space="preserve">apposito“permesso di uscita fuori orario” </w:t>
      </w:r>
      <w:r w:rsidRPr="008F1CBA">
        <w:t xml:space="preserve">debitamente firmata dal Dirigente </w:t>
      </w:r>
      <w:r>
        <w:t>scolastico o da un suo delegato)</w:t>
      </w:r>
      <w:r w:rsidRPr="008F1CBA">
        <w:t>e consegnarlo al richiedente</w:t>
      </w:r>
      <w:r>
        <w:t>.</w:t>
      </w:r>
    </w:p>
    <w:p w:rsidR="00D61573" w:rsidRDefault="00D61573" w:rsidP="00E510E7">
      <w:pPr>
        <w:pStyle w:val="Titolo4"/>
        <w:spacing w:line="360" w:lineRule="auto"/>
        <w:ind w:left="864" w:right="282" w:hanging="864"/>
        <w:rPr>
          <w:rFonts w:ascii="Times New Roman" w:hAnsi="Times New Roman"/>
          <w:i w:val="0"/>
          <w:color w:val="auto"/>
        </w:rPr>
      </w:pPr>
    </w:p>
    <w:p w:rsidR="00951373" w:rsidRPr="00D93873" w:rsidRDefault="00951373" w:rsidP="00E510E7">
      <w:pPr>
        <w:pStyle w:val="Titolo4"/>
        <w:spacing w:line="360" w:lineRule="auto"/>
        <w:ind w:left="864" w:right="282" w:hanging="864"/>
        <w:rPr>
          <w:rFonts w:ascii="Times New Roman" w:hAnsi="Times New Roman"/>
          <w:i w:val="0"/>
          <w:color w:val="auto"/>
        </w:rPr>
      </w:pPr>
      <w:r w:rsidRPr="00D93873">
        <w:rPr>
          <w:rFonts w:ascii="Times New Roman" w:hAnsi="Times New Roman"/>
          <w:i w:val="0"/>
          <w:color w:val="auto"/>
        </w:rPr>
        <w:t>Art. 7</w:t>
      </w:r>
    </w:p>
    <w:p w:rsidR="00951373" w:rsidRPr="00D93873" w:rsidRDefault="00951373" w:rsidP="00E510E7">
      <w:pPr>
        <w:pStyle w:val="Titolo2"/>
        <w:spacing w:line="360" w:lineRule="auto"/>
        <w:ind w:left="576" w:right="282" w:hanging="576"/>
        <w:rPr>
          <w:sz w:val="24"/>
          <w:szCs w:val="24"/>
        </w:rPr>
      </w:pPr>
      <w:r w:rsidRPr="00D93873">
        <w:rPr>
          <w:sz w:val="24"/>
          <w:szCs w:val="24"/>
        </w:rPr>
        <w:t xml:space="preserve">Situazioni particolari di disagio </w:t>
      </w:r>
    </w:p>
    <w:p w:rsidR="00951373" w:rsidRDefault="00951373" w:rsidP="00E510E7">
      <w:pPr>
        <w:pStyle w:val="Corpotesto"/>
        <w:spacing w:line="360" w:lineRule="auto"/>
        <w:ind w:left="644" w:right="282"/>
        <w:rPr>
          <w:szCs w:val="24"/>
        </w:rPr>
      </w:pPr>
      <w:r>
        <w:rPr>
          <w:szCs w:val="24"/>
        </w:rPr>
        <w:t>Qualora in una classe si creino situazioni di disagio che compromettono il lavoro comune, i Consigli di Classe promuovono l’incontro fra tutte le componenti interessate, affinché, attraverso uno scambio aperto e democratico di opinioni, si individuino i motivi di disagio e si provveda a rimuoverli.</w:t>
      </w:r>
    </w:p>
    <w:p w:rsidR="00951373" w:rsidRPr="00D93873" w:rsidRDefault="00951373" w:rsidP="00E510E7">
      <w:pPr>
        <w:pStyle w:val="Titolo1"/>
        <w:spacing w:line="360" w:lineRule="auto"/>
        <w:ind w:right="282"/>
        <w:rPr>
          <w:rFonts w:ascii="Times New Roman" w:hAnsi="Times New Roman" w:cs="Times New Roman"/>
          <w:bCs w:val="0"/>
          <w:color w:val="auto"/>
          <w:sz w:val="24"/>
          <w:szCs w:val="24"/>
        </w:rPr>
      </w:pPr>
      <w:r w:rsidRPr="00D93873">
        <w:rPr>
          <w:rFonts w:ascii="Times New Roman" w:hAnsi="Times New Roman" w:cs="Times New Roman"/>
          <w:bCs w:val="0"/>
          <w:color w:val="auto"/>
          <w:sz w:val="24"/>
          <w:szCs w:val="24"/>
        </w:rPr>
        <w:t>Art. 8</w:t>
      </w:r>
    </w:p>
    <w:p w:rsidR="00951373" w:rsidRPr="00D93873" w:rsidRDefault="00951373" w:rsidP="00E510E7">
      <w:pPr>
        <w:pStyle w:val="Titolo1"/>
        <w:spacing w:line="360" w:lineRule="auto"/>
        <w:ind w:left="432" w:right="282" w:hanging="432"/>
        <w:rPr>
          <w:rFonts w:ascii="Times New Roman" w:hAnsi="Times New Roman" w:cs="Times New Roman"/>
          <w:bCs w:val="0"/>
          <w:color w:val="auto"/>
          <w:sz w:val="24"/>
          <w:szCs w:val="24"/>
        </w:rPr>
      </w:pPr>
      <w:r w:rsidRPr="00D93873">
        <w:rPr>
          <w:rFonts w:ascii="Times New Roman" w:hAnsi="Times New Roman" w:cs="Times New Roman"/>
          <w:bCs w:val="0"/>
          <w:color w:val="auto"/>
          <w:sz w:val="24"/>
          <w:szCs w:val="24"/>
        </w:rPr>
        <w:t>Norme comuni</w:t>
      </w:r>
    </w:p>
    <w:p w:rsidR="00951373" w:rsidRDefault="00951373" w:rsidP="00E510E7">
      <w:pPr>
        <w:spacing w:line="360" w:lineRule="auto"/>
        <w:ind w:right="282"/>
        <w:jc w:val="center"/>
        <w:rPr>
          <w:b/>
        </w:rPr>
      </w:pPr>
    </w:p>
    <w:p w:rsidR="00951373" w:rsidRPr="0087748E" w:rsidRDefault="00951373" w:rsidP="00E510E7">
      <w:pPr>
        <w:numPr>
          <w:ilvl w:val="0"/>
          <w:numId w:val="1"/>
        </w:numPr>
        <w:suppressAutoHyphens/>
        <w:spacing w:after="0" w:line="360" w:lineRule="auto"/>
        <w:ind w:right="282"/>
        <w:jc w:val="both"/>
        <w:rPr>
          <w:rFonts w:ascii="Times New Roman" w:hAnsi="Times New Roman" w:cs="Times New Roman"/>
          <w:sz w:val="24"/>
          <w:szCs w:val="24"/>
        </w:rPr>
      </w:pPr>
      <w:r w:rsidRPr="0087748E">
        <w:rPr>
          <w:rFonts w:ascii="Times New Roman" w:hAnsi="Times New Roman" w:cs="Times New Roman"/>
          <w:sz w:val="24"/>
          <w:szCs w:val="24"/>
        </w:rPr>
        <w:t>A carico degli alunni che commettono gravi infrazioni alle norme del vivere civile e introducono materiali pericolosi per l’incolumità fisica e psicologica vengono presi, da parte del Consiglio di Classe, provvedimenti adeguati alla gravità dei singoli casi, secondo la normativa vigente.</w:t>
      </w:r>
    </w:p>
    <w:p w:rsidR="00951373" w:rsidRPr="0087748E" w:rsidRDefault="00951373" w:rsidP="00E510E7">
      <w:pPr>
        <w:numPr>
          <w:ilvl w:val="0"/>
          <w:numId w:val="1"/>
        </w:numPr>
        <w:suppressAutoHyphens/>
        <w:spacing w:after="0" w:line="360" w:lineRule="auto"/>
        <w:ind w:right="282"/>
        <w:jc w:val="both"/>
        <w:rPr>
          <w:rFonts w:ascii="Times New Roman" w:hAnsi="Times New Roman" w:cs="Times New Roman"/>
          <w:sz w:val="24"/>
          <w:szCs w:val="24"/>
        </w:rPr>
      </w:pPr>
      <w:r w:rsidRPr="0087748E">
        <w:rPr>
          <w:rFonts w:ascii="Times New Roman" w:hAnsi="Times New Roman" w:cs="Times New Roman"/>
          <w:sz w:val="24"/>
          <w:szCs w:val="24"/>
        </w:rPr>
        <w:t xml:space="preserve">Insegnanti, alunni, personale A.T.A., e fruitori esterni degli spazi e delle strutture della scuola sono responsabili della conservazione del materiale ricevuto e sono tenuti ad </w:t>
      </w:r>
      <w:r w:rsidRPr="0087748E">
        <w:rPr>
          <w:rFonts w:ascii="Times New Roman" w:hAnsi="Times New Roman" w:cs="Times New Roman"/>
          <w:sz w:val="24"/>
          <w:szCs w:val="24"/>
        </w:rPr>
        <w:lastRenderedPageBreak/>
        <w:t>impiegarlo e custodirlo in modo da non provocare danni a persone o cose, né ingiustificati aggravi di spesa a carico del bilancio della scuola.</w:t>
      </w:r>
    </w:p>
    <w:p w:rsidR="00951373" w:rsidRPr="0087748E" w:rsidRDefault="00951373" w:rsidP="00443A53">
      <w:pPr>
        <w:numPr>
          <w:ilvl w:val="0"/>
          <w:numId w:val="1"/>
        </w:numPr>
        <w:suppressAutoHyphens/>
        <w:spacing w:after="0" w:line="360" w:lineRule="auto"/>
        <w:ind w:right="282"/>
        <w:jc w:val="both"/>
        <w:rPr>
          <w:rFonts w:ascii="Times New Roman" w:hAnsi="Times New Roman" w:cs="Times New Roman"/>
          <w:sz w:val="24"/>
          <w:szCs w:val="24"/>
        </w:rPr>
      </w:pPr>
      <w:r w:rsidRPr="0087748E">
        <w:rPr>
          <w:rFonts w:ascii="Times New Roman" w:hAnsi="Times New Roman" w:cs="Times New Roman"/>
          <w:sz w:val="24"/>
          <w:szCs w:val="24"/>
        </w:rPr>
        <w:t>In caso di negligenza nell’uso delle dotazioni, gli utenti sono tenuti al rimborso delle spese che si dovranno sostenere per riparare gli eventuali danni; nel caso che il fatto riguardi gli alunni, si fa carico ai genitori di rifondere alla scuola l’entità del danno.</w:t>
      </w:r>
    </w:p>
    <w:p w:rsidR="002903C4" w:rsidRDefault="00951373" w:rsidP="002903C4">
      <w:pPr>
        <w:numPr>
          <w:ilvl w:val="0"/>
          <w:numId w:val="1"/>
        </w:numPr>
        <w:suppressAutoHyphens/>
        <w:spacing w:after="0" w:line="360" w:lineRule="auto"/>
        <w:ind w:right="282"/>
        <w:jc w:val="both"/>
        <w:rPr>
          <w:rFonts w:ascii="Times New Roman" w:hAnsi="Times New Roman" w:cs="Times New Roman"/>
          <w:sz w:val="24"/>
          <w:szCs w:val="24"/>
        </w:rPr>
      </w:pPr>
      <w:r w:rsidRPr="0087748E">
        <w:rPr>
          <w:rFonts w:ascii="Times New Roman" w:hAnsi="Times New Roman" w:cs="Times New Roman"/>
          <w:sz w:val="24"/>
          <w:szCs w:val="24"/>
        </w:rPr>
        <w:t>Gli alunni che ricevono in prestito temporaneo o in comodato d’uso i libri, dovranno custodirli con la massima cura e restituirli, in ogni caso, prima del termine dell’anno scolastico di riferimento.</w:t>
      </w:r>
    </w:p>
    <w:p w:rsidR="00F424ED" w:rsidRPr="00D61573" w:rsidRDefault="002903C4" w:rsidP="00D61573">
      <w:pPr>
        <w:numPr>
          <w:ilvl w:val="0"/>
          <w:numId w:val="1"/>
        </w:numPr>
        <w:suppressAutoHyphens/>
        <w:spacing w:after="0" w:line="360" w:lineRule="auto"/>
        <w:ind w:right="282"/>
        <w:jc w:val="both"/>
        <w:rPr>
          <w:rFonts w:ascii="Times New Roman" w:hAnsi="Times New Roman" w:cs="Times New Roman"/>
          <w:sz w:val="24"/>
          <w:szCs w:val="24"/>
        </w:rPr>
      </w:pPr>
      <w:r w:rsidRPr="002903C4">
        <w:rPr>
          <w:rStyle w:val="Enfasigrassetto"/>
          <w:rFonts w:ascii="Times New Roman" w:hAnsi="Times New Roman"/>
          <w:sz w:val="24"/>
          <w:szCs w:val="24"/>
        </w:rPr>
        <w:t>E’ severamente vietato  portare a scuola</w:t>
      </w:r>
      <w:r>
        <w:rPr>
          <w:rStyle w:val="Riferimentointenso"/>
          <w:rFonts w:ascii="Times New Roman" w:hAnsi="Times New Roman" w:cs="Times New Roman"/>
          <w:b w:val="0"/>
          <w:color w:val="auto"/>
          <w:sz w:val="24"/>
          <w:szCs w:val="24"/>
          <w:u w:val="none"/>
        </w:rPr>
        <w:t xml:space="preserve">, </w:t>
      </w:r>
      <w:r w:rsidRPr="002903C4">
        <w:rPr>
          <w:rStyle w:val="Enfasigrassetto"/>
          <w:rFonts w:ascii="Times New Roman" w:hAnsi="Times New Roman"/>
          <w:color w:val="auto"/>
          <w:sz w:val="24"/>
          <w:szCs w:val="24"/>
        </w:rPr>
        <w:t>durante tutte le attività didattiche</w:t>
      </w:r>
      <w:r w:rsidR="009F2E87">
        <w:rPr>
          <w:rStyle w:val="Enfasigrassetto"/>
          <w:rFonts w:ascii="Times New Roman" w:hAnsi="Times New Roman"/>
          <w:color w:val="auto"/>
          <w:sz w:val="24"/>
          <w:szCs w:val="24"/>
        </w:rPr>
        <w:t xml:space="preserve">, </w:t>
      </w:r>
      <w:r w:rsidRPr="002903C4">
        <w:rPr>
          <w:rStyle w:val="Enfasigrassetto"/>
          <w:rFonts w:ascii="Times New Roman" w:hAnsi="Times New Roman"/>
          <w:sz w:val="24"/>
          <w:szCs w:val="24"/>
        </w:rPr>
        <w:t>oggetti di valore, telefoni cellulari ed ogni altro dispositivo elettronico.  Qu</w:t>
      </w:r>
      <w:r w:rsidRPr="002903C4">
        <w:rPr>
          <w:rFonts w:ascii="Times New Roman" w:hAnsi="Times New Roman" w:cs="Times New Roman"/>
          <w:bCs/>
          <w:sz w:val="24"/>
          <w:szCs w:val="24"/>
        </w:rPr>
        <w:t>alora fosse strettamente necessario portare il cellulare a scuola</w:t>
      </w:r>
      <w:r>
        <w:rPr>
          <w:rFonts w:ascii="Times New Roman" w:hAnsi="Times New Roman" w:cs="Times New Roman"/>
          <w:bCs/>
          <w:sz w:val="24"/>
          <w:szCs w:val="24"/>
        </w:rPr>
        <w:t xml:space="preserve">, </w:t>
      </w:r>
      <w:r w:rsidRPr="002903C4">
        <w:rPr>
          <w:rFonts w:ascii="Times New Roman" w:hAnsi="Times New Roman" w:cs="Times New Roman"/>
          <w:bCs/>
          <w:sz w:val="24"/>
          <w:szCs w:val="24"/>
        </w:rPr>
        <w:t xml:space="preserve"> sarà compito della famiglia avanzare tale richiesta al D.</w:t>
      </w:r>
      <w:r w:rsidR="00D61573">
        <w:rPr>
          <w:rFonts w:ascii="Times New Roman" w:hAnsi="Times New Roman" w:cs="Times New Roman"/>
          <w:bCs/>
          <w:sz w:val="24"/>
          <w:szCs w:val="24"/>
        </w:rPr>
        <w:t xml:space="preserve"> S.</w:t>
      </w:r>
      <w:r w:rsidRPr="00D61573">
        <w:rPr>
          <w:rFonts w:ascii="Times New Roman" w:hAnsi="Times New Roman" w:cs="Times New Roman"/>
          <w:bCs/>
          <w:sz w:val="24"/>
          <w:szCs w:val="24"/>
        </w:rPr>
        <w:t xml:space="preserve"> </w:t>
      </w:r>
      <w:r w:rsidRPr="00D61573">
        <w:rPr>
          <w:rFonts w:ascii="Times New Roman" w:hAnsi="Times New Roman" w:cs="Times New Roman"/>
          <w:b/>
          <w:bCs/>
          <w:sz w:val="24"/>
          <w:szCs w:val="24"/>
          <w:u w:val="single"/>
        </w:rPr>
        <w:t>E’ comunque vietato tenere il cellulare acceso durante le attività didattiche</w:t>
      </w:r>
    </w:p>
    <w:p w:rsidR="002903C4" w:rsidRPr="002903C4" w:rsidRDefault="002903C4" w:rsidP="00F424ED">
      <w:pPr>
        <w:suppressAutoHyphens/>
        <w:spacing w:after="0" w:line="360" w:lineRule="auto"/>
        <w:ind w:left="644" w:right="282"/>
        <w:jc w:val="both"/>
        <w:rPr>
          <w:rFonts w:ascii="Times New Roman" w:hAnsi="Times New Roman" w:cs="Times New Roman"/>
          <w:sz w:val="24"/>
          <w:szCs w:val="24"/>
        </w:rPr>
      </w:pPr>
      <w:r w:rsidRPr="002903C4">
        <w:rPr>
          <w:rFonts w:ascii="Times New Roman" w:hAnsi="Times New Roman" w:cs="Times New Roman"/>
          <w:bCs/>
          <w:sz w:val="24"/>
          <w:szCs w:val="24"/>
        </w:rPr>
        <w:t xml:space="preserve">( il cellulare va spento all’entrata e per tutta la durata dell’orario scolastico). </w:t>
      </w:r>
      <w:r w:rsidRPr="002903C4">
        <w:rPr>
          <w:rFonts w:ascii="Times New Roman" w:hAnsi="Times New Roman" w:cs="Times New Roman"/>
          <w:sz w:val="24"/>
          <w:szCs w:val="24"/>
        </w:rPr>
        <w:t xml:space="preserve">L’infrazione di tale regola comporterà, oltre i richiami già previsti, </w:t>
      </w:r>
      <w:r w:rsidR="00D61573" w:rsidRPr="00C9260A">
        <w:rPr>
          <w:rFonts w:ascii="Times New Roman" w:hAnsi="Times New Roman" w:cs="Times New Roman"/>
          <w:sz w:val="24"/>
          <w:szCs w:val="24"/>
        </w:rPr>
        <w:t>la presa in custodia</w:t>
      </w:r>
      <w:r w:rsidR="00D61573">
        <w:rPr>
          <w:rFonts w:ascii="Times New Roman" w:hAnsi="Times New Roman" w:cs="Times New Roman"/>
          <w:sz w:val="24"/>
          <w:szCs w:val="24"/>
        </w:rPr>
        <w:t xml:space="preserve"> </w:t>
      </w:r>
      <w:r w:rsidRPr="002903C4">
        <w:rPr>
          <w:rFonts w:ascii="Times New Roman" w:hAnsi="Times New Roman" w:cs="Times New Roman"/>
          <w:sz w:val="24"/>
          <w:szCs w:val="24"/>
        </w:rPr>
        <w:t xml:space="preserve"> dell’apparecchio cellulare e di ogni  altro dispositivo e la riconsegna dello stesso, ai genitori degli alunni responsabili. </w:t>
      </w:r>
      <w:r w:rsidRPr="002903C4">
        <w:rPr>
          <w:rFonts w:ascii="Times New Roman" w:hAnsi="Times New Roman" w:cs="Times New Roman"/>
          <w:bCs/>
          <w:sz w:val="24"/>
          <w:szCs w:val="24"/>
        </w:rPr>
        <w:t>Tali elementari norme di comportamento s’intendono estese ad ogni momento della vita scolastica, compreso l’intervallo.</w:t>
      </w:r>
      <w:r w:rsidRPr="002903C4">
        <w:rPr>
          <w:rFonts w:ascii="Times New Roman" w:hAnsi="Times New Roman" w:cs="Times New Roman"/>
          <w:sz w:val="24"/>
          <w:szCs w:val="24"/>
        </w:rPr>
        <w:t xml:space="preserve"> Per le urgenze provate, infatti,  è disponibile la linea telefonica della scuola, sia in uscita sia in entrata.</w:t>
      </w:r>
    </w:p>
    <w:p w:rsidR="00951373" w:rsidRPr="005E3308" w:rsidRDefault="00951373" w:rsidP="00443A53">
      <w:pPr>
        <w:pStyle w:val="Rientrocorpodeltesto21"/>
        <w:numPr>
          <w:ilvl w:val="0"/>
          <w:numId w:val="1"/>
        </w:numPr>
        <w:spacing w:after="0" w:line="360" w:lineRule="auto"/>
        <w:ind w:right="282"/>
        <w:jc w:val="both"/>
        <w:rPr>
          <w:rFonts w:ascii="Times New Roman" w:hAnsi="Times New Roman"/>
        </w:rPr>
      </w:pPr>
      <w:r w:rsidRPr="005E3308">
        <w:rPr>
          <w:rFonts w:ascii="Times New Roman" w:hAnsi="Times New Roman"/>
        </w:rPr>
        <w:t xml:space="preserve">Si fa divieto agli alunni </w:t>
      </w:r>
      <w:r w:rsidR="00D874EF" w:rsidRPr="005E3308">
        <w:rPr>
          <w:rFonts w:ascii="Times New Roman" w:hAnsi="Times New Roman"/>
        </w:rPr>
        <w:t xml:space="preserve"> e al personale docente </w:t>
      </w:r>
      <w:r w:rsidRPr="005E3308">
        <w:rPr>
          <w:rFonts w:ascii="Times New Roman" w:hAnsi="Times New Roman"/>
        </w:rPr>
        <w:t>di indossare capi d’abbigliamento succinti o, in ogni caso, poco rispettosi del decoro della persona e della dignità del luogo.</w:t>
      </w:r>
    </w:p>
    <w:p w:rsidR="00951373" w:rsidRPr="0087748E" w:rsidRDefault="00951373" w:rsidP="00443A53">
      <w:pPr>
        <w:pStyle w:val="Titolo1"/>
        <w:spacing w:line="360" w:lineRule="auto"/>
        <w:ind w:left="432" w:right="282" w:hanging="432"/>
        <w:rPr>
          <w:rFonts w:ascii="Times New Roman" w:hAnsi="Times New Roman" w:cs="Times New Roman"/>
          <w:bCs w:val="0"/>
          <w:color w:val="auto"/>
          <w:sz w:val="24"/>
          <w:szCs w:val="24"/>
        </w:rPr>
      </w:pPr>
      <w:r w:rsidRPr="0087748E">
        <w:rPr>
          <w:rFonts w:ascii="Times New Roman" w:hAnsi="Times New Roman" w:cs="Times New Roman"/>
          <w:bCs w:val="0"/>
          <w:color w:val="auto"/>
          <w:sz w:val="24"/>
          <w:szCs w:val="24"/>
        </w:rPr>
        <w:t>Art. 9</w:t>
      </w:r>
    </w:p>
    <w:p w:rsidR="00951373" w:rsidRDefault="00951373" w:rsidP="00443A53">
      <w:pPr>
        <w:pStyle w:val="Titolo1"/>
        <w:spacing w:line="360" w:lineRule="auto"/>
        <w:ind w:left="432" w:right="282" w:hanging="432"/>
        <w:rPr>
          <w:rFonts w:ascii="Times New Roman" w:hAnsi="Times New Roman" w:cs="Times New Roman"/>
          <w:color w:val="auto"/>
          <w:sz w:val="24"/>
          <w:szCs w:val="24"/>
        </w:rPr>
      </w:pPr>
      <w:r w:rsidRPr="0087748E">
        <w:rPr>
          <w:rFonts w:ascii="Times New Roman" w:hAnsi="Times New Roman" w:cs="Times New Roman"/>
          <w:color w:val="auto"/>
          <w:sz w:val="24"/>
          <w:szCs w:val="24"/>
        </w:rPr>
        <w:t>Norme riguardanti lo svolgimento delle scienze motorie</w:t>
      </w:r>
    </w:p>
    <w:p w:rsidR="002855BA" w:rsidRDefault="00BC50DC" w:rsidP="005E5AA9">
      <w:pPr>
        <w:pStyle w:val="Paragrafoelenco"/>
        <w:numPr>
          <w:ilvl w:val="0"/>
          <w:numId w:val="12"/>
        </w:numPr>
        <w:jc w:val="both"/>
        <w:rPr>
          <w:rFonts w:ascii="Times New Roman" w:hAnsi="Times New Roman" w:cs="Times New Roman"/>
          <w:sz w:val="24"/>
          <w:szCs w:val="24"/>
        </w:rPr>
      </w:pPr>
      <w:r w:rsidRPr="00A3162A">
        <w:rPr>
          <w:rFonts w:ascii="Times New Roman" w:hAnsi="Times New Roman" w:cs="Times New Roman"/>
          <w:sz w:val="24"/>
          <w:szCs w:val="24"/>
        </w:rPr>
        <w:t>Le attività ludiche  di scienze motorie</w:t>
      </w:r>
      <w:r w:rsidR="00F061BB" w:rsidRPr="00A3162A">
        <w:rPr>
          <w:rFonts w:ascii="Times New Roman" w:hAnsi="Times New Roman" w:cs="Times New Roman"/>
          <w:sz w:val="24"/>
          <w:szCs w:val="24"/>
        </w:rPr>
        <w:t xml:space="preserve"> previste nel P</w:t>
      </w:r>
      <w:r w:rsidR="00433F16">
        <w:rPr>
          <w:rFonts w:ascii="Times New Roman" w:hAnsi="Times New Roman" w:cs="Times New Roman"/>
          <w:sz w:val="24"/>
          <w:szCs w:val="24"/>
        </w:rPr>
        <w:t>T</w:t>
      </w:r>
      <w:r w:rsidR="00F061BB" w:rsidRPr="00A3162A">
        <w:rPr>
          <w:rFonts w:ascii="Times New Roman" w:hAnsi="Times New Roman" w:cs="Times New Roman"/>
          <w:sz w:val="24"/>
          <w:szCs w:val="24"/>
        </w:rPr>
        <w:t>OF</w:t>
      </w:r>
      <w:r w:rsidRPr="00A3162A">
        <w:rPr>
          <w:rFonts w:ascii="Times New Roman" w:hAnsi="Times New Roman" w:cs="Times New Roman"/>
          <w:sz w:val="24"/>
          <w:szCs w:val="24"/>
        </w:rPr>
        <w:t xml:space="preserve"> si svolgeranno </w:t>
      </w:r>
      <w:r w:rsidR="00A3162A" w:rsidRPr="00A3162A">
        <w:rPr>
          <w:rFonts w:ascii="Times New Roman" w:hAnsi="Times New Roman" w:cs="Times New Roman"/>
          <w:sz w:val="24"/>
          <w:szCs w:val="24"/>
        </w:rPr>
        <w:t>nelle palestre, se present</w:t>
      </w:r>
      <w:r w:rsidR="00A3162A">
        <w:rPr>
          <w:rFonts w:ascii="Times New Roman" w:hAnsi="Times New Roman" w:cs="Times New Roman"/>
          <w:sz w:val="24"/>
          <w:szCs w:val="24"/>
        </w:rPr>
        <w:t>i</w:t>
      </w:r>
      <w:r w:rsidR="00A3162A" w:rsidRPr="00A3162A">
        <w:rPr>
          <w:rFonts w:ascii="Times New Roman" w:hAnsi="Times New Roman" w:cs="Times New Roman"/>
          <w:sz w:val="24"/>
          <w:szCs w:val="24"/>
        </w:rPr>
        <w:t>,</w:t>
      </w:r>
      <w:r w:rsidR="00A3162A">
        <w:rPr>
          <w:rFonts w:ascii="Times New Roman" w:hAnsi="Times New Roman" w:cs="Times New Roman"/>
          <w:sz w:val="24"/>
          <w:szCs w:val="24"/>
        </w:rPr>
        <w:t xml:space="preserve"> o in </w:t>
      </w:r>
      <w:r w:rsidRPr="00A3162A">
        <w:rPr>
          <w:rFonts w:ascii="Times New Roman" w:hAnsi="Times New Roman" w:cs="Times New Roman"/>
          <w:sz w:val="24"/>
          <w:szCs w:val="24"/>
        </w:rPr>
        <w:t>mancanza di spazi adeguati  si utilizzeranno ambienti interni agli edifici scolas</w:t>
      </w:r>
      <w:r w:rsidR="00A6431A" w:rsidRPr="00A3162A">
        <w:rPr>
          <w:rFonts w:ascii="Times New Roman" w:hAnsi="Times New Roman" w:cs="Times New Roman"/>
          <w:sz w:val="24"/>
          <w:szCs w:val="24"/>
        </w:rPr>
        <w:t xml:space="preserve">tici </w:t>
      </w:r>
      <w:r w:rsidRPr="00A3162A">
        <w:rPr>
          <w:rFonts w:ascii="Times New Roman" w:hAnsi="Times New Roman" w:cs="Times New Roman"/>
          <w:sz w:val="24"/>
          <w:szCs w:val="24"/>
        </w:rPr>
        <w:t>per semplici esercizi ginnici previsti nel P</w:t>
      </w:r>
      <w:r w:rsidR="00433F16">
        <w:rPr>
          <w:rFonts w:ascii="Times New Roman" w:hAnsi="Times New Roman" w:cs="Times New Roman"/>
          <w:sz w:val="24"/>
          <w:szCs w:val="24"/>
        </w:rPr>
        <w:t>T</w:t>
      </w:r>
      <w:r w:rsidRPr="00A3162A">
        <w:rPr>
          <w:rFonts w:ascii="Times New Roman" w:hAnsi="Times New Roman" w:cs="Times New Roman"/>
          <w:sz w:val="24"/>
          <w:szCs w:val="24"/>
        </w:rPr>
        <w:t>OF</w:t>
      </w:r>
      <w:r w:rsidR="00BD2C2B" w:rsidRPr="00A3162A">
        <w:rPr>
          <w:rFonts w:ascii="Times New Roman" w:hAnsi="Times New Roman" w:cs="Times New Roman"/>
          <w:sz w:val="24"/>
          <w:szCs w:val="24"/>
        </w:rPr>
        <w:t>.</w:t>
      </w:r>
    </w:p>
    <w:p w:rsidR="002855BA" w:rsidRDefault="002855BA" w:rsidP="005E5AA9">
      <w:pPr>
        <w:pStyle w:val="Paragrafoelenco"/>
        <w:jc w:val="both"/>
        <w:rPr>
          <w:rFonts w:ascii="Times New Roman" w:hAnsi="Times New Roman" w:cs="Times New Roman"/>
          <w:sz w:val="24"/>
          <w:szCs w:val="24"/>
        </w:rPr>
      </w:pPr>
      <w:r>
        <w:rPr>
          <w:rFonts w:ascii="Times New Roman" w:hAnsi="Times New Roman" w:cs="Times New Roman"/>
          <w:sz w:val="24"/>
          <w:szCs w:val="24"/>
        </w:rPr>
        <w:t>In alc</w:t>
      </w:r>
      <w:r w:rsidR="00322993">
        <w:rPr>
          <w:rFonts w:ascii="Times New Roman" w:hAnsi="Times New Roman" w:cs="Times New Roman"/>
          <w:sz w:val="24"/>
          <w:szCs w:val="24"/>
        </w:rPr>
        <w:t>uni plessi</w:t>
      </w:r>
      <w:r>
        <w:rPr>
          <w:rFonts w:ascii="Times New Roman" w:hAnsi="Times New Roman" w:cs="Times New Roman"/>
          <w:sz w:val="24"/>
          <w:szCs w:val="24"/>
        </w:rPr>
        <w:t xml:space="preserve">, in assenza della </w:t>
      </w:r>
      <w:r w:rsidR="00F424ED">
        <w:rPr>
          <w:rFonts w:ascii="Times New Roman" w:hAnsi="Times New Roman" w:cs="Times New Roman"/>
          <w:sz w:val="24"/>
          <w:szCs w:val="24"/>
        </w:rPr>
        <w:t>palestra ,si potranno utilizza</w:t>
      </w:r>
      <w:r>
        <w:rPr>
          <w:rFonts w:ascii="Times New Roman" w:hAnsi="Times New Roman" w:cs="Times New Roman"/>
          <w:sz w:val="24"/>
          <w:szCs w:val="24"/>
        </w:rPr>
        <w:t xml:space="preserve">re spazi esterni alla scuola </w:t>
      </w:r>
    </w:p>
    <w:p w:rsidR="00BC50DC" w:rsidRPr="00A3162A" w:rsidRDefault="002855BA" w:rsidP="005E5AA9">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campetti ,cortile)  solo </w:t>
      </w:r>
      <w:r w:rsidR="00BD2C2B" w:rsidRPr="00A3162A">
        <w:rPr>
          <w:rFonts w:ascii="Times New Roman" w:hAnsi="Times New Roman" w:cs="Times New Roman"/>
          <w:sz w:val="24"/>
          <w:szCs w:val="24"/>
        </w:rPr>
        <w:t>dopo formale autorizzazione da parte dei genitori</w:t>
      </w:r>
      <w:r w:rsidR="00951507" w:rsidRPr="00A3162A">
        <w:rPr>
          <w:rFonts w:ascii="Times New Roman" w:hAnsi="Times New Roman" w:cs="Times New Roman"/>
          <w:sz w:val="24"/>
          <w:szCs w:val="24"/>
        </w:rPr>
        <w:t>.</w:t>
      </w:r>
    </w:p>
    <w:p w:rsidR="007C7DE4" w:rsidRDefault="00951373" w:rsidP="005E5AA9">
      <w:pPr>
        <w:pStyle w:val="Paragrafoelenco"/>
        <w:numPr>
          <w:ilvl w:val="0"/>
          <w:numId w:val="12"/>
        </w:numPr>
        <w:jc w:val="both"/>
        <w:rPr>
          <w:rFonts w:ascii="Times New Roman" w:hAnsi="Times New Roman" w:cs="Times New Roman"/>
          <w:sz w:val="24"/>
          <w:szCs w:val="24"/>
        </w:rPr>
      </w:pPr>
      <w:r w:rsidRPr="007C7DE4">
        <w:rPr>
          <w:rFonts w:ascii="Times New Roman" w:hAnsi="Times New Roman" w:cs="Times New Roman"/>
          <w:sz w:val="24"/>
          <w:szCs w:val="24"/>
        </w:rPr>
        <w:t>Gli alunni che per gravi motivi di salute non possono frequentare le lezioni di Scienze Motorie, devono presentare tempestivamente domanda di esonero ( temporaneo, parziale o completo) in carta semplice al Dirigente scolastico e allegare alla domanda il certificato del medico curante. L’alunno esonerato</w:t>
      </w:r>
      <w:r w:rsidR="00D874EF" w:rsidRPr="007C7DE4">
        <w:rPr>
          <w:rFonts w:ascii="Times New Roman" w:hAnsi="Times New Roman" w:cs="Times New Roman"/>
          <w:sz w:val="24"/>
          <w:szCs w:val="24"/>
        </w:rPr>
        <w:t xml:space="preserve"> parzialm</w:t>
      </w:r>
      <w:r w:rsidR="00326559" w:rsidRPr="007C7DE4">
        <w:rPr>
          <w:rFonts w:ascii="Times New Roman" w:hAnsi="Times New Roman" w:cs="Times New Roman"/>
          <w:sz w:val="24"/>
          <w:szCs w:val="24"/>
        </w:rPr>
        <w:t>e</w:t>
      </w:r>
      <w:r w:rsidR="00D874EF" w:rsidRPr="007C7DE4">
        <w:rPr>
          <w:rFonts w:ascii="Times New Roman" w:hAnsi="Times New Roman" w:cs="Times New Roman"/>
          <w:sz w:val="24"/>
          <w:szCs w:val="24"/>
        </w:rPr>
        <w:t>nte</w:t>
      </w:r>
      <w:r w:rsidRPr="007C7DE4">
        <w:rPr>
          <w:rFonts w:ascii="Times New Roman" w:hAnsi="Times New Roman" w:cs="Times New Roman"/>
          <w:sz w:val="24"/>
          <w:szCs w:val="24"/>
        </w:rPr>
        <w:t xml:space="preserve"> parteciperà, comunque, alle lezioni di Scienze Motorie limitatamente a quegli aspetti</w:t>
      </w:r>
      <w:r w:rsidR="0056320F" w:rsidRPr="007C7DE4">
        <w:rPr>
          <w:rFonts w:ascii="Times New Roman" w:hAnsi="Times New Roman" w:cs="Times New Roman"/>
          <w:sz w:val="24"/>
          <w:szCs w:val="24"/>
        </w:rPr>
        <w:t xml:space="preserve"> non in</w:t>
      </w:r>
      <w:r w:rsidRPr="007C7DE4">
        <w:rPr>
          <w:rFonts w:ascii="Times New Roman" w:hAnsi="Times New Roman" w:cs="Times New Roman"/>
          <w:sz w:val="24"/>
          <w:szCs w:val="24"/>
        </w:rPr>
        <w:t>compatibili con le sue condizioni fisiche.</w:t>
      </w:r>
      <w:r w:rsidR="005E5AA9">
        <w:rPr>
          <w:rFonts w:ascii="Times New Roman" w:hAnsi="Times New Roman" w:cs="Times New Roman"/>
          <w:sz w:val="24"/>
          <w:szCs w:val="24"/>
        </w:rPr>
        <w:t xml:space="preserve"> </w:t>
      </w:r>
      <w:r w:rsidR="003E4798" w:rsidRPr="007C7DE4">
        <w:rPr>
          <w:rFonts w:ascii="Times New Roman" w:hAnsi="Times New Roman" w:cs="Times New Roman"/>
          <w:sz w:val="24"/>
          <w:szCs w:val="24"/>
        </w:rPr>
        <w:t>Per g</w:t>
      </w:r>
      <w:r w:rsidR="00326559" w:rsidRPr="007C7DE4">
        <w:rPr>
          <w:rFonts w:ascii="Times New Roman" w:hAnsi="Times New Roman" w:cs="Times New Roman"/>
          <w:sz w:val="24"/>
          <w:szCs w:val="24"/>
        </w:rPr>
        <w:t>li alunni per i quali è stato richiesto un esonero</w:t>
      </w:r>
      <w:r w:rsidR="005E5AA9">
        <w:rPr>
          <w:rFonts w:ascii="Times New Roman" w:hAnsi="Times New Roman" w:cs="Times New Roman"/>
          <w:sz w:val="24"/>
          <w:szCs w:val="24"/>
        </w:rPr>
        <w:t xml:space="preserve"> </w:t>
      </w:r>
      <w:r w:rsidR="00CA58F6" w:rsidRPr="007C7DE4">
        <w:rPr>
          <w:rFonts w:ascii="Times New Roman" w:hAnsi="Times New Roman" w:cs="Times New Roman"/>
          <w:sz w:val="24"/>
          <w:szCs w:val="24"/>
        </w:rPr>
        <w:t>completo per l’intero a.</w:t>
      </w:r>
      <w:r w:rsidR="005E5AA9">
        <w:rPr>
          <w:rFonts w:ascii="Times New Roman" w:hAnsi="Times New Roman" w:cs="Times New Roman"/>
          <w:sz w:val="24"/>
          <w:szCs w:val="24"/>
        </w:rPr>
        <w:t xml:space="preserve"> </w:t>
      </w:r>
      <w:r w:rsidR="00CA58F6" w:rsidRPr="007C7DE4">
        <w:rPr>
          <w:rFonts w:ascii="Times New Roman" w:hAnsi="Times New Roman" w:cs="Times New Roman"/>
          <w:sz w:val="24"/>
          <w:szCs w:val="24"/>
        </w:rPr>
        <w:t>s.</w:t>
      </w:r>
      <w:r w:rsidR="00E92F71" w:rsidRPr="007C7DE4">
        <w:rPr>
          <w:rFonts w:ascii="Times New Roman" w:hAnsi="Times New Roman" w:cs="Times New Roman"/>
          <w:sz w:val="24"/>
          <w:szCs w:val="24"/>
        </w:rPr>
        <w:t xml:space="preserve">, </w:t>
      </w:r>
      <w:r w:rsidR="00E92F71" w:rsidRPr="007C7DE4">
        <w:rPr>
          <w:rFonts w:ascii="Times New Roman" w:hAnsi="Times New Roman" w:cs="Times New Roman"/>
          <w:sz w:val="24"/>
          <w:szCs w:val="24"/>
        </w:rPr>
        <w:lastRenderedPageBreak/>
        <w:t>potranno essere previste, previa autorizzazione dei genitori, attività didattiche alternative.</w:t>
      </w:r>
      <w:r w:rsidR="00326559" w:rsidRPr="007C7DE4">
        <w:rPr>
          <w:rFonts w:ascii="Times New Roman" w:hAnsi="Times New Roman" w:cs="Times New Roman"/>
          <w:sz w:val="24"/>
          <w:szCs w:val="24"/>
        </w:rPr>
        <w:t xml:space="preserve"> I genitori devono segnalare, con tempestività e per iscritto, situazioni sanitarie particolari dei propri figli, in modo da poter evitare rischi o spiacevoli inconvenienti. </w:t>
      </w:r>
    </w:p>
    <w:p w:rsidR="007C7DE4" w:rsidRDefault="007C7DE4" w:rsidP="005E5AA9">
      <w:pPr>
        <w:pStyle w:val="Paragrafoelenco"/>
        <w:jc w:val="both"/>
        <w:rPr>
          <w:rFonts w:ascii="Times New Roman" w:hAnsi="Times New Roman" w:cs="Times New Roman"/>
          <w:sz w:val="24"/>
          <w:szCs w:val="24"/>
        </w:rPr>
      </w:pPr>
    </w:p>
    <w:p w:rsidR="00951373" w:rsidRPr="007C7DE4" w:rsidRDefault="00951373" w:rsidP="005E5AA9">
      <w:pPr>
        <w:pStyle w:val="Paragrafoelenco"/>
        <w:numPr>
          <w:ilvl w:val="0"/>
          <w:numId w:val="12"/>
        </w:numPr>
        <w:jc w:val="both"/>
        <w:rPr>
          <w:rFonts w:ascii="Times New Roman" w:hAnsi="Times New Roman" w:cs="Times New Roman"/>
          <w:sz w:val="24"/>
          <w:szCs w:val="24"/>
        </w:rPr>
      </w:pPr>
      <w:r w:rsidRPr="007C7DE4">
        <w:rPr>
          <w:rFonts w:ascii="Times New Roman" w:hAnsi="Times New Roman" w:cs="Times New Roman"/>
          <w:sz w:val="24"/>
          <w:szCs w:val="24"/>
        </w:rPr>
        <w:t>Ciascun alunno è tenuto a venire a Scuola fornito del materiale richiesto dai docenti di Scienze motorie. Gli indumenti necessari per le esercitazioni di Scienze motorie devono essere indossati prima di entrare in palestra. Non è consentito accedere in palestra agli alunni sforniti della tuta e delle scarpe di ginnastica. Per motivi d’igiene il materiale usato non può essere lasciato in aula, ma deve essere riportato a casa.</w:t>
      </w:r>
    </w:p>
    <w:p w:rsidR="0087748E" w:rsidRPr="007C7DE4" w:rsidRDefault="0087748E" w:rsidP="007C7DE4">
      <w:pPr>
        <w:rPr>
          <w:rFonts w:ascii="Times New Roman" w:hAnsi="Times New Roman" w:cs="Times New Roman"/>
          <w:sz w:val="24"/>
          <w:szCs w:val="24"/>
        </w:rPr>
      </w:pPr>
    </w:p>
    <w:p w:rsidR="00951373" w:rsidRDefault="00951373" w:rsidP="00443A53">
      <w:pPr>
        <w:pStyle w:val="NormaleWeb"/>
        <w:spacing w:before="0" w:line="360" w:lineRule="auto"/>
        <w:ind w:right="282"/>
        <w:rPr>
          <w:b/>
          <w:bCs/>
        </w:rPr>
      </w:pPr>
      <w:r>
        <w:rPr>
          <w:b/>
          <w:bCs/>
        </w:rPr>
        <w:t>Art. 10</w:t>
      </w:r>
    </w:p>
    <w:p w:rsidR="00326559" w:rsidRPr="00326559" w:rsidRDefault="00326559" w:rsidP="00326559">
      <w:pPr>
        <w:pStyle w:val="NormaleWeb"/>
        <w:spacing w:line="360" w:lineRule="auto"/>
        <w:ind w:right="282"/>
        <w:rPr>
          <w:b/>
          <w:bCs/>
        </w:rPr>
      </w:pPr>
      <w:r w:rsidRPr="00326559">
        <w:rPr>
          <w:b/>
          <w:bCs/>
        </w:rPr>
        <w:t xml:space="preserve">Richiesta di ora alternativa all’insegnamento della religione cattolica </w:t>
      </w:r>
    </w:p>
    <w:p w:rsidR="00AE7367" w:rsidRDefault="00326559" w:rsidP="000521C9">
      <w:pPr>
        <w:pStyle w:val="NormaleWeb"/>
        <w:spacing w:line="360" w:lineRule="auto"/>
        <w:ind w:right="282"/>
        <w:jc w:val="both"/>
        <w:rPr>
          <w:bCs/>
        </w:rPr>
      </w:pPr>
      <w:r w:rsidRPr="00326559">
        <w:rPr>
          <w:bCs/>
        </w:rPr>
        <w:t>I genitori degli alunni che scelgono di non avvalersi dell’insegnamento della religione cattolica, debbono comunicare, all’atto dell’iscrizione, se il figlio seguirà un’attività didattica alternativa o sceglierà l’entrata posticipata/uscita anticipata</w:t>
      </w:r>
      <w:r w:rsidR="0073074F">
        <w:rPr>
          <w:bCs/>
        </w:rPr>
        <w:t xml:space="preserve">, </w:t>
      </w:r>
      <w:r w:rsidR="005E3308">
        <w:rPr>
          <w:bCs/>
        </w:rPr>
        <w:t xml:space="preserve"> laddove l’ora di insegnamento di religione </w:t>
      </w:r>
      <w:r w:rsidR="0073074F">
        <w:rPr>
          <w:bCs/>
        </w:rPr>
        <w:t xml:space="preserve">dovesse coincidere con </w:t>
      </w:r>
      <w:r w:rsidR="005E3308">
        <w:rPr>
          <w:bCs/>
        </w:rPr>
        <w:t>la prima o l’ultima ora di lezione.</w:t>
      </w:r>
    </w:p>
    <w:p w:rsidR="00951373" w:rsidRPr="00326559" w:rsidRDefault="003D6D84" w:rsidP="00326559">
      <w:pPr>
        <w:pStyle w:val="NormaleWeb"/>
        <w:spacing w:line="360" w:lineRule="auto"/>
        <w:ind w:right="282"/>
        <w:rPr>
          <w:bCs/>
        </w:rPr>
      </w:pPr>
      <w:r>
        <w:rPr>
          <w:b/>
          <w:bCs/>
        </w:rPr>
        <w:t xml:space="preserve">Art. 11 </w:t>
      </w:r>
      <w:r w:rsidR="00951373">
        <w:rPr>
          <w:b/>
          <w:bCs/>
        </w:rPr>
        <w:t>Intervallo tra le lezioni e uso degli spazi</w:t>
      </w:r>
    </w:p>
    <w:p w:rsidR="0073142C" w:rsidRDefault="00951373" w:rsidP="0073142C">
      <w:pPr>
        <w:pStyle w:val="NormaleWeb"/>
        <w:numPr>
          <w:ilvl w:val="1"/>
          <w:numId w:val="4"/>
        </w:numPr>
        <w:suppressAutoHyphens/>
        <w:spacing w:before="0" w:beforeAutospacing="0" w:after="280" w:afterAutospacing="0" w:line="360" w:lineRule="auto"/>
        <w:ind w:right="282"/>
        <w:jc w:val="both"/>
      </w:pPr>
      <w:r>
        <w:t xml:space="preserve">L'intervallo antimeridiano fra le lezioni si svolge esclusivamente all’interno delle proprie </w:t>
      </w:r>
      <w:r w:rsidR="005259D7" w:rsidRPr="00A64478">
        <w:t xml:space="preserve">aule </w:t>
      </w:r>
      <w:r w:rsidR="0073142C">
        <w:t>secondo le seguenti modalità :</w:t>
      </w:r>
    </w:p>
    <w:p w:rsidR="003B3FAF" w:rsidRPr="00B50AF0" w:rsidRDefault="003B3FAF" w:rsidP="0073142C">
      <w:pPr>
        <w:pStyle w:val="NormaleWeb"/>
        <w:suppressAutoHyphens/>
        <w:spacing w:before="0" w:beforeAutospacing="0" w:after="280" w:afterAutospacing="0" w:line="360" w:lineRule="auto"/>
        <w:ind w:left="720" w:right="282"/>
        <w:jc w:val="both"/>
        <w:rPr>
          <w:b/>
        </w:rPr>
      </w:pPr>
      <w:r w:rsidRPr="00B50AF0">
        <w:rPr>
          <w:b/>
        </w:rPr>
        <w:t>Scuola Primaria:</w:t>
      </w:r>
    </w:p>
    <w:p w:rsidR="0073142C" w:rsidRPr="00B50AF0" w:rsidRDefault="0073142C" w:rsidP="0073142C">
      <w:pPr>
        <w:pStyle w:val="NormaleWeb"/>
        <w:suppressAutoHyphens/>
        <w:spacing w:before="0" w:beforeAutospacing="0" w:after="280" w:afterAutospacing="0" w:line="360" w:lineRule="auto"/>
        <w:ind w:left="720" w:right="282"/>
        <w:jc w:val="both"/>
      </w:pPr>
      <w:r w:rsidRPr="00B50AF0">
        <w:t>Campora</w:t>
      </w:r>
      <w:r w:rsidR="003B3FAF" w:rsidRPr="00B50AF0">
        <w:t xml:space="preserve"> e Aiello</w:t>
      </w:r>
      <w:r w:rsidR="00C33FC6" w:rsidRPr="00B50AF0">
        <w:t>:</w:t>
      </w:r>
      <w:r w:rsidRPr="00B50AF0">
        <w:t xml:space="preserve"> i primi 15 minuti della terza ora</w:t>
      </w:r>
      <w:r w:rsidR="003B3FAF" w:rsidRPr="00B50AF0">
        <w:t xml:space="preserve"> (10.15 - 10.30)</w:t>
      </w:r>
    </w:p>
    <w:p w:rsidR="003B3FAF" w:rsidRPr="00B50AF0" w:rsidRDefault="003B3FAF" w:rsidP="0073142C">
      <w:pPr>
        <w:pStyle w:val="NormaleWeb"/>
        <w:suppressAutoHyphens/>
        <w:spacing w:before="0" w:beforeAutospacing="0" w:after="280" w:afterAutospacing="0" w:line="360" w:lineRule="auto"/>
        <w:ind w:left="720" w:right="282"/>
        <w:jc w:val="both"/>
      </w:pPr>
      <w:r w:rsidRPr="00B50AF0">
        <w:t>Cleto: dalle 10.10 alle 10.25</w:t>
      </w:r>
    </w:p>
    <w:p w:rsidR="00C33FC6" w:rsidRPr="00B50AF0" w:rsidRDefault="0073142C" w:rsidP="0073142C">
      <w:pPr>
        <w:pStyle w:val="NormaleWeb"/>
        <w:suppressAutoHyphens/>
        <w:spacing w:before="0" w:beforeAutospacing="0" w:after="280" w:afterAutospacing="0" w:line="360" w:lineRule="auto"/>
        <w:ind w:left="720" w:right="282"/>
        <w:jc w:val="both"/>
        <w:rPr>
          <w:b/>
        </w:rPr>
      </w:pPr>
      <w:r w:rsidRPr="00B50AF0">
        <w:rPr>
          <w:b/>
        </w:rPr>
        <w:t>Scuola Secondaria</w:t>
      </w:r>
      <w:r w:rsidR="00C33FC6" w:rsidRPr="00B50AF0">
        <w:rPr>
          <w:b/>
        </w:rPr>
        <w:t>:</w:t>
      </w:r>
      <w:r w:rsidRPr="00B50AF0">
        <w:rPr>
          <w:b/>
        </w:rPr>
        <w:t xml:space="preserve"> </w:t>
      </w:r>
    </w:p>
    <w:p w:rsidR="00A64478" w:rsidRPr="00B50AF0" w:rsidRDefault="0073142C" w:rsidP="0073142C">
      <w:pPr>
        <w:pStyle w:val="NormaleWeb"/>
        <w:suppressAutoHyphens/>
        <w:spacing w:before="0" w:beforeAutospacing="0" w:after="280" w:afterAutospacing="0" w:line="360" w:lineRule="auto"/>
        <w:ind w:left="720" w:right="282"/>
        <w:jc w:val="both"/>
      </w:pPr>
      <w:r w:rsidRPr="00B50AF0">
        <w:t xml:space="preserve">Campora: </w:t>
      </w:r>
      <w:r w:rsidR="005259D7" w:rsidRPr="00B50AF0">
        <w:t>gli ultimi 10</w:t>
      </w:r>
      <w:r w:rsidR="008E7D51" w:rsidRPr="00B50AF0">
        <w:t xml:space="preserve"> minuti della seconda ora</w:t>
      </w:r>
      <w:r w:rsidR="00A64478" w:rsidRPr="00B50AF0">
        <w:t>.</w:t>
      </w:r>
    </w:p>
    <w:p w:rsidR="00C33FC6" w:rsidRPr="00B50AF0" w:rsidRDefault="00C33FC6" w:rsidP="0073142C">
      <w:pPr>
        <w:pStyle w:val="NormaleWeb"/>
        <w:suppressAutoHyphens/>
        <w:spacing w:before="0" w:beforeAutospacing="0" w:after="280" w:afterAutospacing="0" w:line="360" w:lineRule="auto"/>
        <w:ind w:left="720" w:right="282"/>
        <w:jc w:val="both"/>
      </w:pPr>
      <w:r w:rsidRPr="00B50AF0">
        <w:t>Aiello: dalle 10.15 alle 10.25</w:t>
      </w:r>
    </w:p>
    <w:p w:rsidR="00C33FC6" w:rsidRPr="00C33FC6" w:rsidRDefault="00C33FC6" w:rsidP="0073142C">
      <w:pPr>
        <w:pStyle w:val="NormaleWeb"/>
        <w:suppressAutoHyphens/>
        <w:spacing w:before="0" w:beforeAutospacing="0" w:after="280" w:afterAutospacing="0" w:line="360" w:lineRule="auto"/>
        <w:ind w:left="720" w:right="282"/>
        <w:jc w:val="both"/>
      </w:pPr>
      <w:r w:rsidRPr="00B50AF0">
        <w:t>Cleto: dalle 10.25 alle 10.40</w:t>
      </w:r>
    </w:p>
    <w:p w:rsidR="00030463" w:rsidRDefault="00951373" w:rsidP="00030463">
      <w:pPr>
        <w:pStyle w:val="NormaleWeb"/>
        <w:numPr>
          <w:ilvl w:val="1"/>
          <w:numId w:val="4"/>
        </w:numPr>
        <w:suppressAutoHyphens/>
        <w:spacing w:before="0" w:beforeAutospacing="0" w:after="280" w:afterAutospacing="0" w:line="360" w:lineRule="auto"/>
        <w:ind w:right="282"/>
        <w:jc w:val="both"/>
      </w:pPr>
      <w:r>
        <w:lastRenderedPageBreak/>
        <w:t>Esso si configura come momento educativo di socializzazione e di comunicazione civile.</w:t>
      </w:r>
    </w:p>
    <w:p w:rsidR="00030463" w:rsidRDefault="00951373" w:rsidP="00030463">
      <w:pPr>
        <w:pStyle w:val="NormaleWeb"/>
        <w:numPr>
          <w:ilvl w:val="1"/>
          <w:numId w:val="4"/>
        </w:numPr>
        <w:suppressAutoHyphens/>
        <w:spacing w:before="0" w:beforeAutospacing="0" w:after="280" w:afterAutospacing="0" w:line="360" w:lineRule="auto"/>
        <w:ind w:right="282"/>
        <w:jc w:val="both"/>
      </w:pPr>
      <w:r>
        <w:t>Durante l'intervallo i docenti devono richiedere agli alunni il rispetto dell'orario e di un comportamento ordinato e disciplinato.</w:t>
      </w:r>
    </w:p>
    <w:p w:rsidR="00030463" w:rsidRPr="00C33FC6" w:rsidRDefault="00951373" w:rsidP="00443A53">
      <w:pPr>
        <w:pStyle w:val="NormaleWeb"/>
        <w:numPr>
          <w:ilvl w:val="1"/>
          <w:numId w:val="4"/>
        </w:numPr>
        <w:suppressAutoHyphens/>
        <w:spacing w:before="0" w:beforeAutospacing="0" w:after="280" w:afterAutospacing="0" w:line="360" w:lineRule="auto"/>
        <w:ind w:right="282"/>
        <w:jc w:val="both"/>
      </w:pPr>
      <w:r>
        <w:t>La pausa pranzo degli alunni</w:t>
      </w:r>
      <w:r w:rsidR="005E5AA9">
        <w:t xml:space="preserve"> </w:t>
      </w:r>
      <w:r w:rsidR="009A6FEE">
        <w:t>interessati</w:t>
      </w:r>
      <w:r w:rsidR="003B3FAF">
        <w:t xml:space="preserve"> </w:t>
      </w:r>
      <w:r w:rsidR="008E7D51">
        <w:t xml:space="preserve">si svolge negli  </w:t>
      </w:r>
      <w:r w:rsidR="009A6FEE">
        <w:t xml:space="preserve"> appositi </w:t>
      </w:r>
      <w:r w:rsidR="008E7D51">
        <w:t>spazi</w:t>
      </w:r>
      <w:r w:rsidR="009A6FEE">
        <w:t>.</w:t>
      </w:r>
    </w:p>
    <w:p w:rsidR="00951373" w:rsidRDefault="003D6D84" w:rsidP="00443A53">
      <w:pPr>
        <w:pStyle w:val="NormaleWeb"/>
        <w:spacing w:before="0" w:line="360" w:lineRule="auto"/>
        <w:ind w:right="282"/>
        <w:rPr>
          <w:b/>
          <w:bCs/>
        </w:rPr>
      </w:pPr>
      <w:r>
        <w:rPr>
          <w:b/>
          <w:bCs/>
        </w:rPr>
        <w:t>Art. 12</w:t>
      </w:r>
    </w:p>
    <w:p w:rsidR="0030356B" w:rsidRDefault="00951373" w:rsidP="0030356B">
      <w:pPr>
        <w:pStyle w:val="NormaleWeb"/>
        <w:spacing w:before="0" w:line="360" w:lineRule="auto"/>
        <w:ind w:right="282"/>
        <w:rPr>
          <w:b/>
          <w:bCs/>
        </w:rPr>
      </w:pPr>
      <w:r>
        <w:rPr>
          <w:b/>
          <w:bCs/>
        </w:rPr>
        <w:t>Uso dei locali scolastici</w:t>
      </w:r>
      <w:r w:rsidR="00A1229B">
        <w:rPr>
          <w:b/>
          <w:bCs/>
        </w:rPr>
        <w:t xml:space="preserve"> da parte di terzi</w:t>
      </w:r>
    </w:p>
    <w:p w:rsidR="0030356B" w:rsidRPr="0030356B" w:rsidRDefault="00951373" w:rsidP="005E5AA9">
      <w:pPr>
        <w:pStyle w:val="NormaleWeb"/>
        <w:spacing w:before="0" w:line="360" w:lineRule="auto"/>
        <w:ind w:right="282"/>
        <w:jc w:val="both"/>
        <w:rPr>
          <w:b/>
          <w:bCs/>
        </w:rPr>
      </w:pPr>
      <w:r>
        <w:t>1</w:t>
      </w:r>
      <w:r w:rsidRPr="005E3308">
        <w:t xml:space="preserve">. </w:t>
      </w:r>
      <w:r w:rsidR="0030356B">
        <w:t>N</w:t>
      </w:r>
      <w:r w:rsidR="005259D7">
        <w:t xml:space="preserve">ulla osta da parte del DS unitamente al C.I. per l’uso dei </w:t>
      </w:r>
      <w:r w:rsidRPr="005E3308">
        <w:t xml:space="preserve"> locali scolastici</w:t>
      </w:r>
      <w:r w:rsidR="0030356B">
        <w:t>, qualora concessi dall’E</w:t>
      </w:r>
      <w:r w:rsidR="009A6FEE">
        <w:t>nte proprietario</w:t>
      </w:r>
      <w:r w:rsidR="005E5AA9">
        <w:t xml:space="preserve"> </w:t>
      </w:r>
      <w:r w:rsidR="005259D7">
        <w:t>ad</w:t>
      </w:r>
      <w:r w:rsidR="005E5AA9">
        <w:t xml:space="preserve"> </w:t>
      </w:r>
      <w:r w:rsidR="0030356B">
        <w:t xml:space="preserve">altri </w:t>
      </w:r>
      <w:r w:rsidRPr="005E3308">
        <w:t xml:space="preserve">Enti, Associazioni </w:t>
      </w:r>
      <w:r w:rsidR="0030356B">
        <w:t xml:space="preserve">ecc. </w:t>
      </w:r>
      <w:r w:rsidRPr="005E3308">
        <w:t xml:space="preserve">purché </w:t>
      </w:r>
      <w:r w:rsidR="00F31D59">
        <w:t>:</w:t>
      </w:r>
    </w:p>
    <w:p w:rsidR="0030356B" w:rsidRDefault="0030356B" w:rsidP="0030356B">
      <w:pPr>
        <w:pStyle w:val="Corpotesto"/>
        <w:numPr>
          <w:ilvl w:val="0"/>
          <w:numId w:val="16"/>
        </w:numPr>
      </w:pPr>
      <w:r>
        <w:t xml:space="preserve">Tale  </w:t>
      </w:r>
      <w:r w:rsidR="005259D7">
        <w:t xml:space="preserve">utilizzo </w:t>
      </w:r>
      <w:r>
        <w:t xml:space="preserve">si richieda </w:t>
      </w:r>
      <w:r w:rsidR="005259D7">
        <w:t>in periodi di sospensione delle attività dida</w:t>
      </w:r>
      <w:r w:rsidR="00A563AB">
        <w:t xml:space="preserve">ttiche </w:t>
      </w:r>
    </w:p>
    <w:p w:rsidR="005259D7" w:rsidRPr="0030356B" w:rsidRDefault="00A563AB" w:rsidP="0030356B">
      <w:pPr>
        <w:pStyle w:val="Corpotesto"/>
        <w:numPr>
          <w:ilvl w:val="0"/>
          <w:numId w:val="16"/>
        </w:numPr>
        <w:rPr>
          <w:b/>
          <w:u w:val="single"/>
        </w:rPr>
      </w:pPr>
      <w:r>
        <w:rPr>
          <w:b/>
          <w:u w:val="single"/>
        </w:rPr>
        <w:t xml:space="preserve"> L</w:t>
      </w:r>
      <w:r w:rsidR="005259D7" w:rsidRPr="0030356B">
        <w:rPr>
          <w:b/>
          <w:u w:val="single"/>
        </w:rPr>
        <w:t xml:space="preserve">a fruibilità e l’agibilità dei locali e delle aree pertinenziali </w:t>
      </w:r>
      <w:r>
        <w:rPr>
          <w:b/>
          <w:u w:val="single"/>
        </w:rPr>
        <w:t xml:space="preserve">siano preventivamente </w:t>
      </w:r>
      <w:r w:rsidR="005259D7" w:rsidRPr="0030356B">
        <w:rPr>
          <w:b/>
          <w:u w:val="single"/>
        </w:rPr>
        <w:t xml:space="preserve">garantita dall’Ente proprietario. </w:t>
      </w:r>
    </w:p>
    <w:p w:rsidR="005259D7" w:rsidRPr="0030356B" w:rsidRDefault="005259D7" w:rsidP="005259D7">
      <w:pPr>
        <w:pStyle w:val="Sottotitolo"/>
        <w:jc w:val="both"/>
        <w:rPr>
          <w:bCs w:val="0"/>
          <w:u w:val="single"/>
        </w:rPr>
      </w:pPr>
    </w:p>
    <w:p w:rsidR="005259D7" w:rsidRDefault="005259D7" w:rsidP="005259D7">
      <w:pPr>
        <w:pStyle w:val="Sottotitolo"/>
        <w:jc w:val="both"/>
        <w:rPr>
          <w:b w:val="0"/>
          <w:bCs w:val="0"/>
        </w:rPr>
      </w:pPr>
      <w:r>
        <w:rPr>
          <w:b w:val="0"/>
          <w:bCs w:val="0"/>
        </w:rPr>
        <w:t>Tutto ciò premesso, si precisa che chi utilizzerà le aree suddette dovrà  rispettare le seguenti regole:</w:t>
      </w:r>
    </w:p>
    <w:p w:rsidR="005259D7" w:rsidRDefault="005259D7" w:rsidP="005259D7">
      <w:pPr>
        <w:pStyle w:val="Sottotitolo"/>
        <w:jc w:val="both"/>
        <w:rPr>
          <w:b w:val="0"/>
          <w:bCs w:val="0"/>
        </w:rPr>
      </w:pPr>
    </w:p>
    <w:p w:rsidR="005259D7" w:rsidRDefault="005259D7" w:rsidP="005259D7">
      <w:pPr>
        <w:pStyle w:val="Sottotitolo"/>
        <w:numPr>
          <w:ilvl w:val="0"/>
          <w:numId w:val="15"/>
        </w:numPr>
        <w:suppressAutoHyphens/>
        <w:jc w:val="both"/>
        <w:rPr>
          <w:b w:val="0"/>
          <w:bCs w:val="0"/>
        </w:rPr>
      </w:pPr>
      <w:r>
        <w:rPr>
          <w:b w:val="0"/>
          <w:bCs w:val="0"/>
        </w:rPr>
        <w:t>rispetto delle suppellettili;</w:t>
      </w:r>
    </w:p>
    <w:p w:rsidR="0030356B" w:rsidRPr="0030356B" w:rsidRDefault="00EE3945" w:rsidP="0030356B">
      <w:pPr>
        <w:pStyle w:val="Sottotitolo"/>
        <w:numPr>
          <w:ilvl w:val="0"/>
          <w:numId w:val="15"/>
        </w:numPr>
        <w:suppressAutoHyphens/>
        <w:jc w:val="both"/>
        <w:rPr>
          <w:b w:val="0"/>
          <w:bCs w:val="0"/>
        </w:rPr>
      </w:pPr>
      <w:r>
        <w:rPr>
          <w:b w:val="0"/>
          <w:bCs w:val="0"/>
        </w:rPr>
        <w:t>pulizia dei locali utilizzati;</w:t>
      </w:r>
      <w:r w:rsidR="0030356B">
        <w:rPr>
          <w:b w:val="0"/>
          <w:bCs w:val="0"/>
        </w:rPr>
        <w:t xml:space="preserve"> </w:t>
      </w:r>
      <w:r w:rsidR="0030356B" w:rsidRPr="0030356B">
        <w:rPr>
          <w:b w:val="0"/>
        </w:rPr>
        <w:t xml:space="preserve">gli  stessi </w:t>
      </w:r>
      <w:r w:rsidR="0030356B">
        <w:rPr>
          <w:b w:val="0"/>
        </w:rPr>
        <w:t>devono essere</w:t>
      </w:r>
      <w:r w:rsidR="0030356B" w:rsidRPr="0030356B">
        <w:rPr>
          <w:b w:val="0"/>
        </w:rPr>
        <w:t xml:space="preserve"> riconsegnati nello stesso stato in cui </w:t>
      </w:r>
      <w:r w:rsidR="0030356B">
        <w:rPr>
          <w:b w:val="0"/>
        </w:rPr>
        <w:t xml:space="preserve">sono stati </w:t>
      </w:r>
      <w:r w:rsidR="0030356B" w:rsidRPr="0030356B">
        <w:rPr>
          <w:b w:val="0"/>
        </w:rPr>
        <w:t xml:space="preserve">presi in carico </w:t>
      </w:r>
    </w:p>
    <w:p w:rsidR="005259D7" w:rsidRDefault="005259D7" w:rsidP="005259D7">
      <w:pPr>
        <w:pStyle w:val="Sottotitolo"/>
        <w:numPr>
          <w:ilvl w:val="0"/>
          <w:numId w:val="15"/>
        </w:numPr>
        <w:suppressAutoHyphens/>
        <w:jc w:val="both"/>
        <w:rPr>
          <w:b w:val="0"/>
          <w:bCs w:val="0"/>
        </w:rPr>
      </w:pPr>
      <w:r>
        <w:rPr>
          <w:b w:val="0"/>
          <w:bCs w:val="0"/>
        </w:rPr>
        <w:t>attività non coincidenti con le attività scolastiche</w:t>
      </w:r>
    </w:p>
    <w:p w:rsidR="005259D7" w:rsidRDefault="005259D7" w:rsidP="005259D7">
      <w:pPr>
        <w:pStyle w:val="Corpotesto"/>
        <w:numPr>
          <w:ilvl w:val="0"/>
          <w:numId w:val="15"/>
        </w:numPr>
        <w:suppressAutoHyphens/>
      </w:pPr>
      <w:r>
        <w:t xml:space="preserve">assunzione di responsabilità da parte </w:t>
      </w:r>
      <w:r w:rsidR="004D1E5E">
        <w:t>di persona fisica (</w:t>
      </w:r>
      <w:r>
        <w:t>assicurazione)</w:t>
      </w:r>
      <w:r w:rsidR="00EE3945">
        <w:t>legale rappresentante degli Enti o Associazioni che ne fanno richiesta</w:t>
      </w:r>
    </w:p>
    <w:p w:rsidR="005259D7" w:rsidRDefault="005259D7" w:rsidP="005259D7">
      <w:pPr>
        <w:pStyle w:val="Corpotesto"/>
        <w:numPr>
          <w:ilvl w:val="0"/>
          <w:numId w:val="15"/>
        </w:numPr>
        <w:suppressAutoHyphens/>
      </w:pPr>
      <w:r>
        <w:t>priorità alle attività dida</w:t>
      </w:r>
      <w:r w:rsidR="0030356B">
        <w:t>ttiche anche se non preventivate</w:t>
      </w:r>
    </w:p>
    <w:p w:rsidR="0030356B" w:rsidRDefault="0030356B" w:rsidP="0030356B">
      <w:pPr>
        <w:pStyle w:val="Corpotesto"/>
        <w:numPr>
          <w:ilvl w:val="0"/>
          <w:numId w:val="15"/>
        </w:numPr>
        <w:suppressAutoHyphens/>
      </w:pPr>
      <w:r w:rsidRPr="005E3308">
        <w:t xml:space="preserve">il richiedente si </w:t>
      </w:r>
      <w:r>
        <w:t>dovrà assumere</w:t>
      </w:r>
      <w:r w:rsidRPr="005E3308">
        <w:t xml:space="preserve"> formalmente la custodia del bene rispondendo perciò a tutti gli effetti di legge delle attività e del</w:t>
      </w:r>
      <w:r>
        <w:t>le destinazioni del bene stesso.</w:t>
      </w:r>
    </w:p>
    <w:p w:rsidR="0030356B" w:rsidRDefault="0030356B" w:rsidP="0030356B">
      <w:pPr>
        <w:pStyle w:val="Corpotesto"/>
        <w:ind w:left="360"/>
      </w:pPr>
    </w:p>
    <w:p w:rsidR="005259D7" w:rsidRPr="005E3308" w:rsidRDefault="005259D7" w:rsidP="0030356B">
      <w:pPr>
        <w:pStyle w:val="Corpotesto"/>
      </w:pPr>
      <w:r>
        <w:t>Le suindicate regole sono valide si</w:t>
      </w:r>
      <w:r w:rsidR="0030356B">
        <w:t xml:space="preserve">a per l’uso della palestra che </w:t>
      </w:r>
      <w:r>
        <w:t xml:space="preserve">per gli altri locali dell’istituto.        </w:t>
      </w:r>
    </w:p>
    <w:p w:rsidR="00951373" w:rsidRDefault="00951373" w:rsidP="005E5AA9">
      <w:pPr>
        <w:pStyle w:val="NormaleWeb"/>
        <w:spacing w:before="0" w:line="276" w:lineRule="auto"/>
        <w:ind w:right="282"/>
        <w:jc w:val="both"/>
      </w:pPr>
      <w:r>
        <w:t>2. I rappresentanti dei genitori eletti negli Organi Collegiali poss</w:t>
      </w:r>
      <w:r w:rsidR="004D1E5E">
        <w:t xml:space="preserve">ono richiedere l'uso dei locali </w:t>
      </w:r>
      <w:r w:rsidR="00433F16">
        <w:t>per assemblee scolastiche, previa richiesta scritta al Dirigente scolastico, contenente gli</w:t>
      </w:r>
      <w:r w:rsidR="004D1E5E">
        <w:t xml:space="preserve"> </w:t>
      </w:r>
      <w:r w:rsidR="00322993">
        <w:t xml:space="preserve"> </w:t>
      </w:r>
      <w:r>
        <w:t>argomenti posti all'ordine del giorno.</w:t>
      </w:r>
    </w:p>
    <w:p w:rsidR="00951373" w:rsidRDefault="00A563AB" w:rsidP="005E5AA9">
      <w:pPr>
        <w:pStyle w:val="NormaleWeb"/>
        <w:spacing w:before="0" w:line="276" w:lineRule="auto"/>
        <w:ind w:right="282"/>
        <w:jc w:val="both"/>
      </w:pPr>
      <w:r>
        <w:t>3. Sono consentite con le prescrizioni di cui sopra,</w:t>
      </w:r>
      <w:r w:rsidR="00951373">
        <w:t xml:space="preserve"> dal Dirigente scolastico le richieste d'uso dei locali provenienti direttamente dall'Amministrazione Scolastica e dall'Ente Locale.</w:t>
      </w:r>
    </w:p>
    <w:p w:rsidR="00C41579" w:rsidRPr="00EF7CF7" w:rsidRDefault="00951373" w:rsidP="005E5AA9">
      <w:pPr>
        <w:pStyle w:val="NormaleWeb"/>
        <w:spacing w:before="0" w:line="276" w:lineRule="auto"/>
        <w:ind w:right="282"/>
        <w:jc w:val="both"/>
        <w:rPr>
          <w:bCs/>
        </w:rPr>
      </w:pPr>
      <w:r>
        <w:t>4.</w:t>
      </w:r>
      <w:r w:rsidR="005E5AA9">
        <w:t xml:space="preserve"> </w:t>
      </w:r>
      <w:r w:rsidR="00743878" w:rsidRPr="005E3308">
        <w:rPr>
          <w:bCs/>
        </w:rPr>
        <w:t>Agli alunni o a terzi che non  abbiano richiesto specifica autorizzazione al Dirigente scolastico, al di fuori dell’orario delle lezioni, non è in alcun modo consen</w:t>
      </w:r>
      <w:r w:rsidR="004D1E5E">
        <w:rPr>
          <w:bCs/>
        </w:rPr>
        <w:t>tito sostare nelle pertinenze (</w:t>
      </w:r>
      <w:r w:rsidR="00743878" w:rsidRPr="005E3308">
        <w:rPr>
          <w:bCs/>
        </w:rPr>
        <w:t>ivi compreso il cortile) della scuola. In caso di trasgressioni,  tali comportamenti potranno essere sanzionati.</w:t>
      </w:r>
    </w:p>
    <w:p w:rsidR="00951373" w:rsidRDefault="00C41579" w:rsidP="00443A53">
      <w:pPr>
        <w:pStyle w:val="NormaleWeb"/>
        <w:spacing w:before="0" w:line="360" w:lineRule="auto"/>
        <w:ind w:right="282"/>
        <w:jc w:val="both"/>
      </w:pPr>
      <w:r>
        <w:lastRenderedPageBreak/>
        <w:t xml:space="preserve">5. </w:t>
      </w:r>
      <w:r w:rsidR="00951373">
        <w:t>La pulizia dei locali è a carico del richiedente.</w:t>
      </w:r>
    </w:p>
    <w:p w:rsidR="00951373" w:rsidRDefault="00EF7CF7" w:rsidP="00443A53">
      <w:pPr>
        <w:pStyle w:val="NormaleWeb"/>
        <w:spacing w:before="0" w:line="360" w:lineRule="auto"/>
        <w:ind w:right="282"/>
        <w:jc w:val="both"/>
      </w:pPr>
      <w:r>
        <w:t>6</w:t>
      </w:r>
      <w:r w:rsidR="00951373">
        <w:t>. La responsabilità per il corretto uso dei locali, degli arredi e delle attrezzature è a carico dei richiedenti.</w:t>
      </w:r>
      <w:bookmarkStart w:id="2" w:name="10"/>
      <w:bookmarkEnd w:id="2"/>
    </w:p>
    <w:p w:rsidR="00951373" w:rsidRDefault="003D6D84" w:rsidP="00443A53">
      <w:pPr>
        <w:pStyle w:val="NormaleWeb"/>
        <w:spacing w:before="0" w:line="360" w:lineRule="auto"/>
        <w:ind w:right="282"/>
        <w:rPr>
          <w:b/>
          <w:bCs/>
        </w:rPr>
      </w:pPr>
      <w:r>
        <w:rPr>
          <w:b/>
          <w:bCs/>
        </w:rPr>
        <w:t>Art. 13</w:t>
      </w:r>
    </w:p>
    <w:p w:rsidR="00951373" w:rsidRDefault="00951373" w:rsidP="00443A53">
      <w:pPr>
        <w:pStyle w:val="NormaleWeb"/>
        <w:tabs>
          <w:tab w:val="left" w:pos="8420"/>
        </w:tabs>
        <w:spacing w:before="0" w:line="360" w:lineRule="auto"/>
        <w:ind w:right="282"/>
        <w:rPr>
          <w:b/>
          <w:bCs/>
        </w:rPr>
      </w:pPr>
      <w:r>
        <w:rPr>
          <w:b/>
          <w:bCs/>
        </w:rPr>
        <w:t>Accesso e orari di apertura e di chiusura degli edifici scolastici</w:t>
      </w:r>
      <w:r>
        <w:rPr>
          <w:b/>
          <w:bCs/>
        </w:rPr>
        <w:tab/>
      </w:r>
    </w:p>
    <w:p w:rsidR="00951373" w:rsidRDefault="00951373" w:rsidP="00443A53">
      <w:pPr>
        <w:pStyle w:val="NormaleWeb"/>
        <w:spacing w:before="0" w:line="360" w:lineRule="auto"/>
        <w:ind w:right="282"/>
        <w:jc w:val="both"/>
      </w:pPr>
      <w:r>
        <w:t>1. Le modalità di accesso per il pubblico, l'apertura e la chiusura degli edifici scolastici sono regolamentati da appositi orari.</w:t>
      </w:r>
    </w:p>
    <w:p w:rsidR="00951373" w:rsidRDefault="00951373" w:rsidP="00443A53">
      <w:pPr>
        <w:pStyle w:val="NormaleWeb"/>
        <w:spacing w:before="0" w:line="360" w:lineRule="auto"/>
        <w:ind w:right="282"/>
        <w:jc w:val="both"/>
      </w:pPr>
      <w:r>
        <w:t xml:space="preserve">2. Le porte di accesso degli edifici sono affidate alla responsabilità del personale ausiliario. </w:t>
      </w:r>
    </w:p>
    <w:p w:rsidR="00951373" w:rsidRDefault="00951373" w:rsidP="00443A53">
      <w:pPr>
        <w:pStyle w:val="NormaleWeb"/>
        <w:spacing w:before="0" w:line="360" w:lineRule="auto"/>
        <w:ind w:right="282"/>
        <w:jc w:val="both"/>
      </w:pPr>
      <w:r>
        <w:t>3. Il cancello di accesso agli automezzi è riservato ai mezzi autorizzati.</w:t>
      </w:r>
    </w:p>
    <w:p w:rsidR="00951373" w:rsidRDefault="00951373" w:rsidP="00443A53">
      <w:pPr>
        <w:pStyle w:val="NormaleWeb"/>
        <w:spacing w:before="0" w:line="360" w:lineRule="auto"/>
        <w:ind w:right="282"/>
        <w:jc w:val="both"/>
      </w:pPr>
      <w:r>
        <w:t>4. L’apertura e la chiusura degli edifici sono a carico del personale ausiliario e fuori dall'orario di servizio di tale personale esse sono a carico del responsabile autorizzato all'uso dei locali scolastici.</w:t>
      </w:r>
    </w:p>
    <w:p w:rsidR="00A02492" w:rsidRDefault="00951373" w:rsidP="00B204E5">
      <w:pPr>
        <w:pStyle w:val="NormaleWeb"/>
        <w:spacing w:before="0" w:line="360" w:lineRule="auto"/>
        <w:ind w:right="282"/>
        <w:jc w:val="both"/>
        <w:rPr>
          <w:bCs/>
        </w:rPr>
      </w:pPr>
      <w:r>
        <w:t>5. Durante le ore di lezione i portoni di accesso devono rimanere chiusi</w:t>
      </w:r>
      <w:r w:rsidRPr="005E3308">
        <w:t xml:space="preserve">. </w:t>
      </w:r>
      <w:r w:rsidRPr="005E3308">
        <w:rPr>
          <w:bCs/>
        </w:rPr>
        <w:t>I genitori non possono accedere alle aule se non per straordinarie esigenze.</w:t>
      </w:r>
      <w:bookmarkStart w:id="3" w:name="11"/>
      <w:bookmarkEnd w:id="3"/>
    </w:p>
    <w:p w:rsidR="003D6D84" w:rsidRDefault="003D6D84" w:rsidP="006F0CCD">
      <w:pPr>
        <w:pStyle w:val="NormaleWeb"/>
        <w:spacing w:before="0" w:line="360" w:lineRule="auto"/>
        <w:ind w:right="282"/>
        <w:rPr>
          <w:b/>
          <w:bCs/>
        </w:rPr>
      </w:pPr>
      <w:r>
        <w:rPr>
          <w:b/>
          <w:bCs/>
        </w:rPr>
        <w:t>Art. 14</w:t>
      </w:r>
    </w:p>
    <w:p w:rsidR="006F0CCD" w:rsidRDefault="003A58CB" w:rsidP="006F0CCD">
      <w:pPr>
        <w:pStyle w:val="NormaleWeb"/>
        <w:spacing w:before="0" w:line="360" w:lineRule="auto"/>
        <w:ind w:right="282"/>
        <w:rPr>
          <w:b/>
          <w:bCs/>
        </w:rPr>
      </w:pPr>
      <w:r>
        <w:rPr>
          <w:b/>
          <w:bCs/>
        </w:rPr>
        <w:t>Accesso dei genitori nei locali della scuola</w:t>
      </w:r>
    </w:p>
    <w:p w:rsidR="006F0CCD" w:rsidRPr="005E3308" w:rsidRDefault="006F0CCD" w:rsidP="004D1E5E">
      <w:pPr>
        <w:pStyle w:val="NormaleWeb"/>
        <w:spacing w:line="360" w:lineRule="auto"/>
        <w:ind w:right="282"/>
        <w:jc w:val="both"/>
        <w:rPr>
          <w:bCs/>
        </w:rPr>
      </w:pPr>
      <w:r w:rsidRPr="005E3308">
        <w:rPr>
          <w:bCs/>
        </w:rPr>
        <w:t>1. Non è consentito per nessun motivo l</w:t>
      </w:r>
      <w:r w:rsidR="00BE0DF7">
        <w:rPr>
          <w:bCs/>
        </w:rPr>
        <w:t>’accesso</w:t>
      </w:r>
      <w:r w:rsidRPr="005E3308">
        <w:rPr>
          <w:bCs/>
        </w:rPr>
        <w:t xml:space="preserve"> dei genitori nelle aule o nei corridoi all’inizio delle attività didattiche, fatte salve le esigenze di accoglienza della scuola dell’infanzia.</w:t>
      </w:r>
      <w:r w:rsidR="004D1E5E">
        <w:rPr>
          <w:bCs/>
        </w:rPr>
        <w:t xml:space="preserve"> Nelle sezioni dell’infanzia, comunque</w:t>
      </w:r>
      <w:r w:rsidR="00F60627">
        <w:rPr>
          <w:bCs/>
        </w:rPr>
        <w:t>, i genitori devono sostare il tempo necessario per la consegna del bambino.</w:t>
      </w:r>
    </w:p>
    <w:p w:rsidR="006F0CCD" w:rsidRPr="005E3308" w:rsidRDefault="006F0CCD" w:rsidP="006F0CCD">
      <w:pPr>
        <w:pStyle w:val="NormaleWeb"/>
        <w:spacing w:line="360" w:lineRule="auto"/>
        <w:ind w:right="282"/>
        <w:jc w:val="both"/>
        <w:rPr>
          <w:bCs/>
        </w:rPr>
      </w:pPr>
      <w:r w:rsidRPr="005E3308">
        <w:rPr>
          <w:bCs/>
        </w:rPr>
        <w:t xml:space="preserve">2. L’ingresso dei genitori nella scuola, durante le attività didattiche, è consentito esclusivamente in caso di uscita anticipata del figlio. I docenti, pertanto, si asterranno dall’intrattenersi con i genitori durante l’attività didattica anche per colloqui individuali riguardanti l’alunno. </w:t>
      </w:r>
    </w:p>
    <w:p w:rsidR="006F0CCD" w:rsidRPr="005E3308" w:rsidRDefault="006F0CCD" w:rsidP="006F0CCD">
      <w:pPr>
        <w:pStyle w:val="NormaleWeb"/>
        <w:spacing w:line="360" w:lineRule="auto"/>
        <w:ind w:right="282"/>
        <w:jc w:val="both"/>
        <w:rPr>
          <w:bCs/>
        </w:rPr>
      </w:pPr>
      <w:r w:rsidRPr="005E3308">
        <w:rPr>
          <w:bCs/>
        </w:rPr>
        <w:t xml:space="preserve">3. I genitori degli alunni possono accedere agli edifici scolastici anche nei seguenti casi: </w:t>
      </w:r>
    </w:p>
    <w:p w:rsidR="006F0CCD" w:rsidRPr="005E3308" w:rsidRDefault="006F0CCD" w:rsidP="006F0CCD">
      <w:pPr>
        <w:pStyle w:val="NormaleWeb"/>
        <w:spacing w:line="360" w:lineRule="auto"/>
        <w:ind w:right="282"/>
        <w:jc w:val="both"/>
        <w:rPr>
          <w:bCs/>
        </w:rPr>
      </w:pPr>
      <w:r w:rsidRPr="005E3308">
        <w:rPr>
          <w:bCs/>
        </w:rPr>
        <w:lastRenderedPageBreak/>
        <w:t>a. nelle</w:t>
      </w:r>
      <w:r w:rsidR="00C969A6" w:rsidRPr="005E3308">
        <w:rPr>
          <w:bCs/>
        </w:rPr>
        <w:t xml:space="preserve"> ore di ricevimento dei docenti;</w:t>
      </w:r>
    </w:p>
    <w:p w:rsidR="006F0CCD" w:rsidRPr="005E3308" w:rsidRDefault="006F0CCD" w:rsidP="006F0CCD">
      <w:pPr>
        <w:pStyle w:val="NormaleWeb"/>
        <w:spacing w:line="360" w:lineRule="auto"/>
        <w:ind w:right="282"/>
        <w:jc w:val="both"/>
        <w:rPr>
          <w:bCs/>
        </w:rPr>
      </w:pPr>
      <w:r w:rsidRPr="005E3308">
        <w:rPr>
          <w:bCs/>
        </w:rPr>
        <w:t xml:space="preserve">b. per colloqui col Dirigente Scolastico a seguito di appuntamento; </w:t>
      </w:r>
    </w:p>
    <w:p w:rsidR="006F0CCD" w:rsidRPr="005E3308" w:rsidRDefault="006F0CCD" w:rsidP="006F0CCD">
      <w:pPr>
        <w:pStyle w:val="NormaleWeb"/>
        <w:spacing w:line="360" w:lineRule="auto"/>
        <w:ind w:right="282"/>
        <w:jc w:val="both"/>
        <w:rPr>
          <w:bCs/>
        </w:rPr>
      </w:pPr>
      <w:r w:rsidRPr="005E3308">
        <w:rPr>
          <w:bCs/>
        </w:rPr>
        <w:t xml:space="preserve">c. in orario di ricevimento della Segreteria; </w:t>
      </w:r>
    </w:p>
    <w:p w:rsidR="006F0CCD" w:rsidRPr="005E3308" w:rsidRDefault="006F0CCD" w:rsidP="006F0CCD">
      <w:pPr>
        <w:pStyle w:val="NormaleWeb"/>
        <w:spacing w:line="360" w:lineRule="auto"/>
        <w:ind w:right="282"/>
        <w:jc w:val="both"/>
        <w:rPr>
          <w:bCs/>
        </w:rPr>
      </w:pPr>
      <w:r w:rsidRPr="005E3308">
        <w:rPr>
          <w:bCs/>
        </w:rPr>
        <w:t xml:space="preserve">d. per altre esigenze motivate </w:t>
      </w:r>
      <w:r w:rsidR="00C969A6" w:rsidRPr="005E3308">
        <w:rPr>
          <w:bCs/>
        </w:rPr>
        <w:t>.</w:t>
      </w:r>
    </w:p>
    <w:p w:rsidR="00AE7367" w:rsidRDefault="006F0CCD" w:rsidP="000521C9">
      <w:pPr>
        <w:pStyle w:val="NormaleWeb"/>
        <w:spacing w:before="0" w:line="360" w:lineRule="auto"/>
        <w:ind w:right="282"/>
        <w:jc w:val="both"/>
        <w:rPr>
          <w:b/>
          <w:bCs/>
        </w:rPr>
      </w:pPr>
      <w:r w:rsidRPr="005E3308">
        <w:rPr>
          <w:b/>
          <w:bCs/>
        </w:rPr>
        <w:t>L’accesso nei casi suddetti dovrà avvenire tramite il personale collaboratore scolastico.</w:t>
      </w:r>
    </w:p>
    <w:p w:rsidR="00125D90" w:rsidRDefault="00125D90" w:rsidP="00443A53">
      <w:pPr>
        <w:pStyle w:val="NormaleWeb"/>
        <w:spacing w:before="0" w:line="360" w:lineRule="auto"/>
        <w:ind w:right="282"/>
        <w:rPr>
          <w:b/>
          <w:bCs/>
        </w:rPr>
      </w:pPr>
    </w:p>
    <w:p w:rsidR="003D6D84" w:rsidRDefault="003D6D84" w:rsidP="00443A53">
      <w:pPr>
        <w:pStyle w:val="NormaleWeb"/>
        <w:spacing w:before="0" w:line="360" w:lineRule="auto"/>
        <w:ind w:right="282"/>
        <w:rPr>
          <w:b/>
          <w:bCs/>
        </w:rPr>
      </w:pPr>
      <w:r>
        <w:rPr>
          <w:b/>
          <w:bCs/>
        </w:rPr>
        <w:t>Art. 15</w:t>
      </w:r>
    </w:p>
    <w:p w:rsidR="00951373" w:rsidRDefault="00951373" w:rsidP="00443A53">
      <w:pPr>
        <w:pStyle w:val="NormaleWeb"/>
        <w:spacing w:before="0" w:line="360" w:lineRule="auto"/>
        <w:ind w:right="282"/>
        <w:rPr>
          <w:b/>
          <w:bCs/>
        </w:rPr>
      </w:pPr>
      <w:r>
        <w:rPr>
          <w:b/>
          <w:bCs/>
        </w:rPr>
        <w:t xml:space="preserve">Distribuzione dei materiali di propaganda </w:t>
      </w:r>
    </w:p>
    <w:p w:rsidR="00951373" w:rsidRDefault="00951373" w:rsidP="00443A53">
      <w:pPr>
        <w:pStyle w:val="NormaleWeb"/>
        <w:spacing w:before="0" w:line="360" w:lineRule="auto"/>
        <w:ind w:right="282"/>
        <w:jc w:val="both"/>
      </w:pPr>
      <w:r>
        <w:t>1. Il materiale informativo fornito da Ente Locale, ASL, Istituti, Associazioni, Gruppi sportivi ecc. può essere distribuito solo dopo essere stato visionato dal Dirigente scolastico, sulla base di una valutazione sul carattere attinente con le finalità educative della scuola. L'Ufficio di Segreteria provvede a trasmettere i materiali ai docenti per la distribuzione agli alunni.</w:t>
      </w:r>
    </w:p>
    <w:p w:rsidR="00951373" w:rsidRDefault="00951373" w:rsidP="00443A53">
      <w:pPr>
        <w:pStyle w:val="NormaleWeb"/>
        <w:spacing w:before="0" w:line="360" w:lineRule="auto"/>
        <w:ind w:right="282"/>
        <w:jc w:val="both"/>
      </w:pPr>
      <w:r>
        <w:t>2.</w:t>
      </w:r>
      <w:r w:rsidR="00F31D59">
        <w:t>Non è ammessa  l</w:t>
      </w:r>
      <w:r>
        <w:t>a dist</w:t>
      </w:r>
      <w:r w:rsidR="00A5153E">
        <w:t>ribuzione agli alunni d’inviti ,</w:t>
      </w:r>
      <w:r>
        <w:t xml:space="preserve"> avvisi </w:t>
      </w:r>
      <w:r w:rsidR="00A5153E">
        <w:t xml:space="preserve">e/o </w:t>
      </w:r>
      <w:r>
        <w:t xml:space="preserve">materiali informativi. A tale scopo deve essere preferito l'uso della bacheca o quello di un manifesto da affiggere nell'atrio della scuola. </w:t>
      </w:r>
    </w:p>
    <w:p w:rsidR="000521C9" w:rsidRPr="006B2558" w:rsidRDefault="00951373" w:rsidP="006B2558">
      <w:pPr>
        <w:pStyle w:val="NormaleWeb"/>
        <w:spacing w:before="0" w:line="360" w:lineRule="auto"/>
        <w:ind w:right="282"/>
        <w:jc w:val="both"/>
      </w:pPr>
      <w:r>
        <w:t>3. E' fatto divieto di distribuzione, entro i confini dell'edificio scolastico, di materiale pubblicitario di qualsiasi natura o, comunque, sprovvisto del preventivo assenso del Dirigente scolastico.</w:t>
      </w:r>
      <w:bookmarkStart w:id="4" w:name="12"/>
      <w:bookmarkEnd w:id="4"/>
    </w:p>
    <w:p w:rsidR="00951373" w:rsidRDefault="003D6D84" w:rsidP="00443A53">
      <w:pPr>
        <w:pStyle w:val="NormaleWeb"/>
        <w:spacing w:before="0" w:line="360" w:lineRule="auto"/>
        <w:ind w:right="282"/>
        <w:rPr>
          <w:b/>
          <w:bCs/>
        </w:rPr>
      </w:pPr>
      <w:r>
        <w:rPr>
          <w:b/>
          <w:bCs/>
        </w:rPr>
        <w:t>Art. 16</w:t>
      </w:r>
    </w:p>
    <w:p w:rsidR="00951373" w:rsidRDefault="00951373" w:rsidP="00443A53">
      <w:pPr>
        <w:pStyle w:val="NormaleWeb"/>
        <w:spacing w:before="0" w:line="360" w:lineRule="auto"/>
        <w:ind w:right="282"/>
        <w:rPr>
          <w:b/>
          <w:bCs/>
        </w:rPr>
      </w:pPr>
      <w:r>
        <w:rPr>
          <w:b/>
          <w:bCs/>
        </w:rPr>
        <w:t xml:space="preserve">Intervento di esperti/consulenti nella scuola </w:t>
      </w:r>
    </w:p>
    <w:p w:rsidR="00951373" w:rsidRDefault="00951373" w:rsidP="00443A53">
      <w:pPr>
        <w:pStyle w:val="NormaleWeb"/>
        <w:spacing w:before="0" w:line="360" w:lineRule="auto"/>
        <w:ind w:right="282"/>
        <w:jc w:val="both"/>
      </w:pPr>
      <w:r>
        <w:t>1. E' resa possibile la presenza di esperti/consulenti nella scuola</w:t>
      </w:r>
      <w:r w:rsidR="00F71F8D">
        <w:t>, non solo</w:t>
      </w:r>
      <w:r>
        <w:t xml:space="preserve"> se espressamente indicati all'interno di un progetto didattico approvato dal Collegio dei </w:t>
      </w:r>
      <w:r w:rsidR="00F71F8D">
        <w:t>docenti, ma ogni qualvolta i docenti ne avanzino richiesta motivata al Dirigente Scolastico.</w:t>
      </w:r>
    </w:p>
    <w:p w:rsidR="00951373" w:rsidRDefault="00951373" w:rsidP="00443A53">
      <w:pPr>
        <w:pStyle w:val="NormaleWeb"/>
        <w:spacing w:before="0" w:line="360" w:lineRule="auto"/>
        <w:ind w:right="282"/>
        <w:jc w:val="both"/>
      </w:pPr>
      <w:r>
        <w:lastRenderedPageBreak/>
        <w:t>2. La presenza di esperti nella scuola deve assumere carattere di occasionalità e gratuità.</w:t>
      </w:r>
    </w:p>
    <w:p w:rsidR="00951373" w:rsidRDefault="00BC5362" w:rsidP="00443A53">
      <w:pPr>
        <w:pStyle w:val="NormaleWeb"/>
        <w:spacing w:before="0" w:line="360" w:lineRule="auto"/>
        <w:ind w:right="282"/>
        <w:jc w:val="both"/>
      </w:pPr>
      <w:r>
        <w:t>3.</w:t>
      </w:r>
      <w:r w:rsidR="00951373">
        <w:t xml:space="preserve">L'intervento dell'esperto, assumendo carattere di consulenza, non può essere attuato sistematicamente né solleva l'insegnante dalla responsabilità della conduzione delle attività promosse. </w:t>
      </w:r>
    </w:p>
    <w:p w:rsidR="006B2558" w:rsidRPr="00660E80" w:rsidRDefault="00951373" w:rsidP="00660E80">
      <w:pPr>
        <w:pStyle w:val="NormaleWeb"/>
        <w:spacing w:before="0" w:line="360" w:lineRule="auto"/>
        <w:ind w:right="282"/>
        <w:jc w:val="both"/>
      </w:pPr>
      <w:r>
        <w:t>3. L'autorizzazione formale spetta al Dirigente scolastico, sulla base di richiesta scritta da parte dei docenti e dell'esperto consultato.</w:t>
      </w:r>
      <w:bookmarkStart w:id="5" w:name="13"/>
      <w:bookmarkEnd w:id="5"/>
    </w:p>
    <w:p w:rsidR="00951373" w:rsidRDefault="003D6D84" w:rsidP="00443A53">
      <w:pPr>
        <w:pStyle w:val="NormaleWeb"/>
        <w:spacing w:before="0" w:line="360" w:lineRule="auto"/>
        <w:ind w:right="282"/>
        <w:rPr>
          <w:b/>
          <w:bCs/>
        </w:rPr>
      </w:pPr>
      <w:r>
        <w:rPr>
          <w:b/>
          <w:bCs/>
        </w:rPr>
        <w:t>Art. 17</w:t>
      </w:r>
    </w:p>
    <w:p w:rsidR="00951373" w:rsidRDefault="00951373" w:rsidP="00443A53">
      <w:pPr>
        <w:pStyle w:val="NormaleWeb"/>
        <w:tabs>
          <w:tab w:val="left" w:pos="6420"/>
        </w:tabs>
        <w:spacing w:before="0" w:line="360" w:lineRule="auto"/>
        <w:ind w:right="282"/>
        <w:rPr>
          <w:b/>
          <w:bCs/>
        </w:rPr>
      </w:pPr>
      <w:r>
        <w:rPr>
          <w:b/>
          <w:bCs/>
        </w:rPr>
        <w:t>Raccolta di denaro nella scuola</w:t>
      </w:r>
      <w:r>
        <w:rPr>
          <w:b/>
          <w:bCs/>
        </w:rPr>
        <w:tab/>
      </w:r>
    </w:p>
    <w:p w:rsidR="00951373" w:rsidRDefault="00951373" w:rsidP="00443A53">
      <w:pPr>
        <w:pStyle w:val="NormaleWeb"/>
        <w:spacing w:before="0" w:line="360" w:lineRule="auto"/>
        <w:ind w:right="282"/>
      </w:pPr>
      <w:r>
        <w:t>1. I docenti possono raccogliere somme di denaro nella scuola solo se espressamente previste da apposite Circolari trasmesse dagli organi gerarchici competenti.</w:t>
      </w:r>
    </w:p>
    <w:p w:rsidR="00951373" w:rsidRPr="004068D8" w:rsidRDefault="00951373" w:rsidP="00443A53">
      <w:pPr>
        <w:pStyle w:val="NormaleWeb"/>
        <w:spacing w:before="0" w:line="360" w:lineRule="auto"/>
        <w:ind w:right="282"/>
      </w:pPr>
      <w:r>
        <w:t>2. Non è ammessa, in alcun caso, la gestione di somme di denaro fuori bilancio</w:t>
      </w:r>
      <w:bookmarkStart w:id="6" w:name="14"/>
      <w:bookmarkEnd w:id="6"/>
      <w:r>
        <w:t>.</w:t>
      </w:r>
    </w:p>
    <w:p w:rsidR="00BC5362" w:rsidRDefault="00BC5362" w:rsidP="00443A53">
      <w:pPr>
        <w:pStyle w:val="NormaleWeb"/>
        <w:spacing w:before="0" w:line="360" w:lineRule="auto"/>
        <w:ind w:right="282"/>
        <w:rPr>
          <w:b/>
          <w:bCs/>
        </w:rPr>
      </w:pPr>
    </w:p>
    <w:p w:rsidR="00BC5362" w:rsidRDefault="003D6D84" w:rsidP="00443A53">
      <w:pPr>
        <w:pStyle w:val="NormaleWeb"/>
        <w:spacing w:before="0" w:line="360" w:lineRule="auto"/>
        <w:ind w:right="282"/>
        <w:rPr>
          <w:b/>
          <w:bCs/>
        </w:rPr>
      </w:pPr>
      <w:r>
        <w:rPr>
          <w:b/>
          <w:bCs/>
        </w:rPr>
        <w:t>Art. 18</w:t>
      </w:r>
    </w:p>
    <w:p w:rsidR="00951373" w:rsidRDefault="00951373" w:rsidP="00443A53">
      <w:pPr>
        <w:pStyle w:val="NormaleWeb"/>
        <w:spacing w:before="0" w:line="360" w:lineRule="auto"/>
        <w:ind w:right="282"/>
        <w:rPr>
          <w:b/>
          <w:bCs/>
        </w:rPr>
      </w:pPr>
      <w:r w:rsidRPr="005E3308">
        <w:rPr>
          <w:b/>
          <w:bCs/>
        </w:rPr>
        <w:t>Gestione dei materiali didattici</w:t>
      </w:r>
      <w:r w:rsidR="003A58CB" w:rsidRPr="005E3308">
        <w:rPr>
          <w:b/>
          <w:bCs/>
        </w:rPr>
        <w:t xml:space="preserve">, dei laboratori </w:t>
      </w:r>
      <w:r w:rsidRPr="005E3308">
        <w:rPr>
          <w:b/>
          <w:bCs/>
        </w:rPr>
        <w:t xml:space="preserve"> e delle biblioteche</w:t>
      </w:r>
    </w:p>
    <w:p w:rsidR="00951373" w:rsidRDefault="00951373" w:rsidP="00443A53">
      <w:pPr>
        <w:pStyle w:val="NormaleWeb"/>
        <w:spacing w:before="0" w:line="360" w:lineRule="auto"/>
        <w:ind w:right="282"/>
      </w:pPr>
      <w:r>
        <w:t>1. L'uso dei materiali didattici</w:t>
      </w:r>
      <w:r w:rsidR="003A58CB">
        <w:t>, dei laboratori</w:t>
      </w:r>
      <w:r>
        <w:t xml:space="preserve"> e delle biblioteche è consentita ad ogni docente e ad ogni classe secondo orari e turni stabiliti.</w:t>
      </w:r>
    </w:p>
    <w:p w:rsidR="00951373" w:rsidRDefault="00951373" w:rsidP="00443A53">
      <w:pPr>
        <w:pStyle w:val="NormaleWeb"/>
        <w:spacing w:before="0" w:line="360" w:lineRule="auto"/>
        <w:ind w:right="282"/>
      </w:pPr>
      <w:r>
        <w:t>2. Il prelievo dei libri e dei materiali didattici va annotato e sottoscritto su un apposito registro. Il consegnatario è responsabile dell'oggetto fino alla restituzione.</w:t>
      </w:r>
    </w:p>
    <w:p w:rsidR="00EB73AF" w:rsidRDefault="00951373" w:rsidP="00443A53">
      <w:pPr>
        <w:pStyle w:val="NormaleWeb"/>
        <w:spacing w:before="0" w:line="360" w:lineRule="auto"/>
        <w:ind w:right="282"/>
      </w:pPr>
      <w:r>
        <w:t>3. Docenti e alunni devono aver cura dei materiali didattici, devono usarli in modo corretto e conservarli dopo l'uso.</w:t>
      </w:r>
    </w:p>
    <w:p w:rsidR="005E3308" w:rsidRPr="0073074F" w:rsidRDefault="005E3308" w:rsidP="00443A53">
      <w:pPr>
        <w:pStyle w:val="NormaleWeb"/>
        <w:spacing w:before="0" w:line="360" w:lineRule="auto"/>
        <w:ind w:right="282"/>
      </w:pPr>
      <w:r w:rsidRPr="0073074F">
        <w:t xml:space="preserve">4. Per quanto </w:t>
      </w:r>
      <w:r w:rsidR="0073074F" w:rsidRPr="0073074F">
        <w:t xml:space="preserve">sopra </w:t>
      </w:r>
      <w:r w:rsidRPr="0073074F">
        <w:t>non esplicitato si fa riferimento agli specifici regolamenti.</w:t>
      </w:r>
    </w:p>
    <w:p w:rsidR="00030463" w:rsidRDefault="00030463" w:rsidP="00443A53">
      <w:pPr>
        <w:pStyle w:val="NormaleWeb"/>
        <w:spacing w:before="0" w:line="360" w:lineRule="auto"/>
        <w:ind w:right="282"/>
        <w:rPr>
          <w:b/>
          <w:bCs/>
        </w:rPr>
      </w:pPr>
    </w:p>
    <w:p w:rsidR="00951373" w:rsidRDefault="00951373" w:rsidP="00443A53">
      <w:pPr>
        <w:pStyle w:val="NormaleWeb"/>
        <w:spacing w:before="0" w:line="360" w:lineRule="auto"/>
        <w:ind w:right="282"/>
        <w:rPr>
          <w:b/>
          <w:bCs/>
        </w:rPr>
      </w:pPr>
      <w:r>
        <w:rPr>
          <w:b/>
          <w:bCs/>
        </w:rPr>
        <w:lastRenderedPageBreak/>
        <w:t>Art. 1</w:t>
      </w:r>
      <w:r w:rsidR="003D6D84">
        <w:rPr>
          <w:b/>
          <w:bCs/>
        </w:rPr>
        <w:t>9</w:t>
      </w:r>
    </w:p>
    <w:p w:rsidR="00951373" w:rsidRDefault="00951373" w:rsidP="00443A53">
      <w:pPr>
        <w:pStyle w:val="NormaleWeb"/>
        <w:spacing w:before="0" w:line="360" w:lineRule="auto"/>
        <w:ind w:right="282"/>
        <w:rPr>
          <w:b/>
          <w:bCs/>
        </w:rPr>
      </w:pPr>
      <w:r>
        <w:rPr>
          <w:b/>
          <w:bCs/>
        </w:rPr>
        <w:t>Modalità di comunicazione con i genitori</w:t>
      </w:r>
    </w:p>
    <w:p w:rsidR="00951373" w:rsidRDefault="00951373" w:rsidP="00443A53">
      <w:pPr>
        <w:pStyle w:val="NormaleWeb"/>
        <w:spacing w:before="0" w:line="360" w:lineRule="auto"/>
        <w:ind w:right="282"/>
        <w:jc w:val="both"/>
      </w:pPr>
      <w:r>
        <w:t>1</w:t>
      </w:r>
      <w:r w:rsidRPr="005E3308">
        <w:t>. Le comunicazioni con i genitori possono avvenire tramite circolari</w:t>
      </w:r>
      <w:r w:rsidR="00502CD2" w:rsidRPr="005E3308">
        <w:t xml:space="preserve"> pubblicate sul sito web della scuola</w:t>
      </w:r>
      <w:r w:rsidR="00BC5362">
        <w:t xml:space="preserve"> </w:t>
      </w:r>
      <w:r w:rsidR="008A07A7" w:rsidRPr="005E3308">
        <w:t>(</w:t>
      </w:r>
      <w:hyperlink r:id="rId29" w:history="1">
        <w:r w:rsidR="00433F16">
          <w:rPr>
            <w:rFonts w:ascii="Verdana" w:hAnsi="Verdana"/>
            <w:color w:val="003366"/>
            <w:sz w:val="18"/>
            <w:szCs w:val="18"/>
            <w:u w:val="single"/>
          </w:rPr>
          <w:t>www.</w:t>
        </w:r>
        <w:r w:rsidR="00C5757D">
          <w:rPr>
            <w:rFonts w:ascii="Verdana" w:hAnsi="Verdana"/>
            <w:color w:val="003366"/>
            <w:sz w:val="18"/>
            <w:szCs w:val="18"/>
            <w:u w:val="single"/>
          </w:rPr>
          <w:t>comprensivocampora-aiello.gov.it</w:t>
        </w:r>
      </w:hyperlink>
      <w:r w:rsidR="00C5757D">
        <w:t>)</w:t>
      </w:r>
      <w:r w:rsidRPr="005E3308">
        <w:t>, avvisi scritti sul diario degli alunni</w:t>
      </w:r>
      <w:r w:rsidR="00EF7CF7" w:rsidRPr="005E3308">
        <w:t xml:space="preserve"> o su modelli predisposti dalla segreteria</w:t>
      </w:r>
      <w:r w:rsidRPr="005E3308">
        <w:t xml:space="preserve"> e, in caso di urgenza, attraverso telefonate.</w:t>
      </w:r>
      <w:r w:rsidR="00BC4E5A">
        <w:t xml:space="preserve"> </w:t>
      </w:r>
      <w:r w:rsidR="00B7186E">
        <w:t>Da quest’</w:t>
      </w:r>
      <w:r w:rsidR="00BC4E5A">
        <w:t xml:space="preserve">anno scolastico </w:t>
      </w:r>
      <w:bookmarkStart w:id="7" w:name="_GoBack"/>
      <w:bookmarkEnd w:id="7"/>
      <w:r w:rsidR="00B7186E">
        <w:t xml:space="preserve"> le comunicazioni avverranno anche tramite registro online.</w:t>
      </w:r>
    </w:p>
    <w:p w:rsidR="00443A53" w:rsidRDefault="00951373" w:rsidP="00EB73AF">
      <w:pPr>
        <w:pStyle w:val="NormaleWeb"/>
        <w:spacing w:before="0" w:line="360" w:lineRule="auto"/>
        <w:ind w:right="282"/>
        <w:jc w:val="both"/>
      </w:pPr>
      <w:r>
        <w:t>2. Le convocazioni vanno inviate, di norma, almeno cinque giorni prima della data prevista dell'incontro.</w:t>
      </w:r>
    </w:p>
    <w:p w:rsidR="00951373" w:rsidRDefault="00951373" w:rsidP="00443A53">
      <w:pPr>
        <w:pStyle w:val="NormaleWeb"/>
        <w:spacing w:before="0" w:line="360" w:lineRule="auto"/>
        <w:ind w:right="282"/>
        <w:rPr>
          <w:b/>
          <w:bCs/>
        </w:rPr>
      </w:pPr>
      <w:r>
        <w:rPr>
          <w:b/>
          <w:bCs/>
        </w:rPr>
        <w:t>Art.</w:t>
      </w:r>
      <w:r w:rsidR="003D6D84">
        <w:rPr>
          <w:b/>
          <w:bCs/>
        </w:rPr>
        <w:t>20</w:t>
      </w:r>
    </w:p>
    <w:p w:rsidR="00951373" w:rsidRDefault="00951373" w:rsidP="00443A53">
      <w:pPr>
        <w:pStyle w:val="NormaleWeb"/>
        <w:tabs>
          <w:tab w:val="center" w:pos="7143"/>
        </w:tabs>
        <w:spacing w:before="0" w:line="360" w:lineRule="auto"/>
        <w:ind w:right="282"/>
        <w:rPr>
          <w:b/>
          <w:bCs/>
        </w:rPr>
      </w:pPr>
      <w:r>
        <w:rPr>
          <w:b/>
          <w:bCs/>
        </w:rPr>
        <w:t>Assemblee sindacali e scioperi</w:t>
      </w:r>
      <w:r>
        <w:rPr>
          <w:b/>
          <w:bCs/>
        </w:rPr>
        <w:tab/>
      </w:r>
    </w:p>
    <w:p w:rsidR="00951373" w:rsidRDefault="00951373" w:rsidP="00443A53">
      <w:pPr>
        <w:pStyle w:val="NormaleWeb"/>
        <w:spacing w:before="0" w:line="360" w:lineRule="auto"/>
        <w:ind w:right="282"/>
        <w:jc w:val="both"/>
      </w:pPr>
      <w:r>
        <w:t>1. I Docenti hanno diritto, sulla base della normativa vigente, a utilizzare fino a un massimo di 10 ore annuali per la partecipazione ad assemblee sindacali autorizzate, per un massimo di due ore per volta.</w:t>
      </w:r>
    </w:p>
    <w:p w:rsidR="00951373" w:rsidRDefault="00951373" w:rsidP="00443A53">
      <w:pPr>
        <w:pStyle w:val="NormaleWeb"/>
        <w:spacing w:before="0" w:line="360" w:lineRule="auto"/>
        <w:ind w:right="282"/>
        <w:jc w:val="both"/>
      </w:pPr>
      <w:r>
        <w:t>2. I Docenti che intendono partecipare alle assemblee sono tenuti a comunicarlo tempestivamente al Dirigente scolastico e ad avvisare per iscritto le famiglie degli alunni, previo accordo con il Dirigente scolastico, sulle conseguenti variazioni dell'orario scolastico.</w:t>
      </w:r>
    </w:p>
    <w:p w:rsidR="00951373" w:rsidRDefault="00951373" w:rsidP="00443A53">
      <w:pPr>
        <w:pStyle w:val="NormaleWeb"/>
        <w:spacing w:before="0" w:line="360" w:lineRule="auto"/>
        <w:ind w:right="282"/>
        <w:jc w:val="both"/>
      </w:pPr>
      <w:r>
        <w:t>3. In caso d’indizione di sciopero del personale scolastico, il Dirigente scolastico informa, mediante comunicazione scritta, le famiglie degli alunni e provvede a garantire i servizi minimi essenziali previsti per legge, essendone il responsabile.</w:t>
      </w:r>
    </w:p>
    <w:p w:rsidR="003D6D84" w:rsidRDefault="00951373" w:rsidP="00660E80">
      <w:pPr>
        <w:pStyle w:val="NormaleWeb"/>
        <w:spacing w:before="0" w:line="360" w:lineRule="auto"/>
        <w:ind w:right="282"/>
        <w:jc w:val="both"/>
      </w:pPr>
      <w:r>
        <w:t>4. È’ opportuno che i genitori vigilino sull'evoluzione delle manifestazioni di sciopero, in modo da contribuire alla massima tutela dell'incolumità degli alunni.</w:t>
      </w:r>
      <w:bookmarkStart w:id="8" w:name="17"/>
      <w:bookmarkEnd w:id="8"/>
    </w:p>
    <w:p w:rsidR="00951373" w:rsidRDefault="00951373" w:rsidP="00443A53">
      <w:pPr>
        <w:pStyle w:val="Corpotesto"/>
        <w:spacing w:line="360" w:lineRule="auto"/>
        <w:ind w:right="282"/>
        <w:rPr>
          <w:b/>
          <w:bCs/>
          <w:szCs w:val="24"/>
        </w:rPr>
      </w:pPr>
      <w:r>
        <w:rPr>
          <w:b/>
          <w:bCs/>
          <w:szCs w:val="24"/>
        </w:rPr>
        <w:t xml:space="preserve">Art. </w:t>
      </w:r>
      <w:r w:rsidR="003D6D84">
        <w:rPr>
          <w:b/>
          <w:bCs/>
          <w:szCs w:val="24"/>
        </w:rPr>
        <w:t>21</w:t>
      </w:r>
    </w:p>
    <w:p w:rsidR="00951373" w:rsidRDefault="00951373" w:rsidP="00443A53">
      <w:pPr>
        <w:pStyle w:val="Corpotesto"/>
        <w:spacing w:line="360" w:lineRule="auto"/>
        <w:ind w:right="282"/>
        <w:rPr>
          <w:b/>
          <w:szCs w:val="24"/>
        </w:rPr>
      </w:pPr>
    </w:p>
    <w:p w:rsidR="00951373" w:rsidRDefault="00951373" w:rsidP="00443A53">
      <w:pPr>
        <w:pStyle w:val="Corpotesto"/>
        <w:spacing w:line="360" w:lineRule="auto"/>
        <w:ind w:right="282"/>
        <w:rPr>
          <w:b/>
          <w:szCs w:val="24"/>
        </w:rPr>
      </w:pPr>
      <w:r>
        <w:rPr>
          <w:b/>
          <w:szCs w:val="24"/>
        </w:rPr>
        <w:t>Assemblee dei genitori</w:t>
      </w:r>
    </w:p>
    <w:p w:rsidR="00951373" w:rsidRDefault="00951373" w:rsidP="00443A53">
      <w:pPr>
        <w:pStyle w:val="Corpotesto"/>
        <w:spacing w:line="360" w:lineRule="auto"/>
        <w:ind w:right="282"/>
        <w:rPr>
          <w:b/>
          <w:szCs w:val="24"/>
        </w:rPr>
      </w:pPr>
    </w:p>
    <w:p w:rsidR="00951373" w:rsidRPr="00653930" w:rsidRDefault="00951373" w:rsidP="00653930">
      <w:pPr>
        <w:pStyle w:val="Corpotesto"/>
        <w:spacing w:line="360" w:lineRule="auto"/>
        <w:ind w:right="282"/>
        <w:rPr>
          <w:szCs w:val="24"/>
        </w:rPr>
      </w:pPr>
      <w:r>
        <w:rPr>
          <w:szCs w:val="24"/>
        </w:rPr>
        <w:lastRenderedPageBreak/>
        <w:t>Sono garantite le Assemblee dei genitori, da richiedere preventivamente al Dirigente scolastico con la specificazione dell’argomentazione da trattare, del giorno, dell’ora e della durata.</w:t>
      </w:r>
    </w:p>
    <w:p w:rsidR="00653930" w:rsidRDefault="003D6D84" w:rsidP="00653930">
      <w:pPr>
        <w:pStyle w:val="NormaleWeb"/>
        <w:spacing w:before="0" w:line="360" w:lineRule="auto"/>
        <w:ind w:right="282"/>
        <w:rPr>
          <w:b/>
          <w:bCs/>
        </w:rPr>
      </w:pPr>
      <w:r>
        <w:rPr>
          <w:b/>
          <w:bCs/>
        </w:rPr>
        <w:t>Art. 2</w:t>
      </w:r>
      <w:r w:rsidR="00653930">
        <w:rPr>
          <w:b/>
          <w:bCs/>
        </w:rPr>
        <w:t>2</w:t>
      </w:r>
    </w:p>
    <w:p w:rsidR="008053E2" w:rsidRPr="00653930" w:rsidRDefault="008053E2" w:rsidP="00653930">
      <w:pPr>
        <w:pStyle w:val="NormaleWeb"/>
        <w:spacing w:before="0" w:line="360" w:lineRule="auto"/>
        <w:ind w:right="282"/>
        <w:rPr>
          <w:b/>
          <w:bCs/>
        </w:rPr>
      </w:pPr>
      <w:r w:rsidRPr="00653930">
        <w:rPr>
          <w:b/>
        </w:rPr>
        <w:t>Infortuni</w:t>
      </w:r>
    </w:p>
    <w:p w:rsidR="008053E2" w:rsidRPr="005E3308" w:rsidRDefault="008053E2" w:rsidP="008053E2">
      <w:pPr>
        <w:pStyle w:val="NormaleWeb"/>
        <w:spacing w:line="360" w:lineRule="auto"/>
        <w:jc w:val="both"/>
        <w:rPr>
          <w:color w:val="000000"/>
        </w:rPr>
      </w:pPr>
      <w:r w:rsidRPr="005E3308">
        <w:rPr>
          <w:color w:val="000000"/>
        </w:rPr>
        <w:t>Tutto il personale della scuola, in particolare durante la ricreazione, dovrà sempre esercitare una sorveglianza volta a impedire incidenti.</w:t>
      </w:r>
    </w:p>
    <w:p w:rsidR="008053E2" w:rsidRPr="005E3308" w:rsidRDefault="008053E2" w:rsidP="008053E2">
      <w:pPr>
        <w:pStyle w:val="NormaleWeb"/>
        <w:spacing w:line="360" w:lineRule="auto"/>
        <w:jc w:val="both"/>
        <w:rPr>
          <w:color w:val="000000"/>
        </w:rPr>
      </w:pPr>
      <w:r w:rsidRPr="005E3308">
        <w:rPr>
          <w:color w:val="000000"/>
        </w:rPr>
        <w:t>In caso di situazione medica di emergenza, la Scuola richiederà l'intervento del 118, oltre ad avvisare contestualmente le famiglie.</w:t>
      </w:r>
    </w:p>
    <w:p w:rsidR="008053E2" w:rsidRPr="005E3308" w:rsidRDefault="008053E2" w:rsidP="008053E2">
      <w:pPr>
        <w:pStyle w:val="NormaleWeb"/>
        <w:spacing w:line="360" w:lineRule="auto"/>
        <w:jc w:val="both"/>
        <w:rPr>
          <w:color w:val="000000"/>
        </w:rPr>
      </w:pPr>
      <w:r w:rsidRPr="005E3308">
        <w:rPr>
          <w:color w:val="000000"/>
        </w:rPr>
        <w:t>Il docente in servizio predisporrà al termine del proprio orario di servizio circostanziata relazione in merito all'incidente.</w:t>
      </w:r>
    </w:p>
    <w:p w:rsidR="008053E2" w:rsidRPr="008053E2" w:rsidRDefault="008053E2" w:rsidP="008053E2">
      <w:pPr>
        <w:pStyle w:val="NormaleWeb"/>
        <w:spacing w:line="360" w:lineRule="auto"/>
        <w:jc w:val="both"/>
        <w:rPr>
          <w:color w:val="000000"/>
        </w:rPr>
      </w:pPr>
      <w:r w:rsidRPr="005E3308">
        <w:rPr>
          <w:color w:val="000000"/>
        </w:rPr>
        <w:t>Le famiglie consegneranno</w:t>
      </w:r>
      <w:r w:rsidR="00FD6F9C">
        <w:rPr>
          <w:color w:val="000000"/>
        </w:rPr>
        <w:t xml:space="preserve"> immediatamente</w:t>
      </w:r>
      <w:r w:rsidRPr="005E3308">
        <w:rPr>
          <w:color w:val="000000"/>
        </w:rPr>
        <w:t xml:space="preserve"> la relativa certificazione medica</w:t>
      </w:r>
      <w:r w:rsidRPr="005E3308">
        <w:rPr>
          <w:rStyle w:val="apple-converted-space"/>
          <w:rFonts w:eastAsiaTheme="majorEastAsia"/>
          <w:color w:val="000000"/>
        </w:rPr>
        <w:t> </w:t>
      </w:r>
      <w:r w:rsidRPr="005E3308">
        <w:rPr>
          <w:rStyle w:val="underline"/>
          <w:color w:val="000000"/>
        </w:rPr>
        <w:t xml:space="preserve">in originale </w:t>
      </w:r>
      <w:r w:rsidRPr="005E3308">
        <w:rPr>
          <w:color w:val="000000"/>
        </w:rPr>
        <w:t>rilasciata da strutture pubbliche per l'invio alle competenti assicurazioni al fine di consentire il risarcimento secondo i contratti stipulati.</w:t>
      </w:r>
    </w:p>
    <w:p w:rsidR="003D6D84" w:rsidRDefault="003D6D84" w:rsidP="00443A53">
      <w:pPr>
        <w:pStyle w:val="NormaleWeb"/>
        <w:spacing w:before="0" w:line="360" w:lineRule="auto"/>
        <w:ind w:right="282"/>
        <w:rPr>
          <w:b/>
          <w:bCs/>
        </w:rPr>
      </w:pPr>
      <w:r>
        <w:rPr>
          <w:b/>
          <w:bCs/>
        </w:rPr>
        <w:t>Art. 23</w:t>
      </w:r>
    </w:p>
    <w:p w:rsidR="00951373" w:rsidRDefault="00951373" w:rsidP="00443A53">
      <w:pPr>
        <w:pStyle w:val="NormaleWeb"/>
        <w:spacing w:before="0" w:line="360" w:lineRule="auto"/>
        <w:ind w:right="282"/>
        <w:rPr>
          <w:b/>
          <w:bCs/>
        </w:rPr>
      </w:pPr>
      <w:r>
        <w:rPr>
          <w:b/>
          <w:bCs/>
        </w:rPr>
        <w:t>Assicurazione</w:t>
      </w:r>
    </w:p>
    <w:p w:rsidR="00951373" w:rsidRPr="0087748E" w:rsidRDefault="00951373" w:rsidP="00443A53">
      <w:pPr>
        <w:spacing w:line="360" w:lineRule="auto"/>
        <w:ind w:right="282"/>
        <w:jc w:val="both"/>
        <w:rPr>
          <w:rFonts w:ascii="Times New Roman" w:hAnsi="Times New Roman" w:cs="Times New Roman"/>
          <w:sz w:val="24"/>
          <w:szCs w:val="24"/>
        </w:rPr>
      </w:pPr>
      <w:r w:rsidRPr="0087748E">
        <w:rPr>
          <w:rFonts w:ascii="Times New Roman" w:hAnsi="Times New Roman" w:cs="Times New Roman"/>
          <w:sz w:val="24"/>
          <w:szCs w:val="24"/>
        </w:rPr>
        <w:t>1. Gli alunni della scuola sono sensibilizzati ogni anno ad assicurarsi contro gli infortuni e per la responsabilità civile nei confronti di terzi.</w:t>
      </w:r>
    </w:p>
    <w:p w:rsidR="00951373" w:rsidRPr="00DC6D92" w:rsidRDefault="00951373" w:rsidP="00443A53">
      <w:pPr>
        <w:spacing w:line="360" w:lineRule="auto"/>
        <w:ind w:right="282"/>
        <w:jc w:val="both"/>
        <w:rPr>
          <w:rFonts w:ascii="Times New Roman" w:hAnsi="Times New Roman" w:cs="Times New Roman"/>
          <w:sz w:val="24"/>
          <w:szCs w:val="24"/>
        </w:rPr>
      </w:pPr>
      <w:r w:rsidRPr="0087748E">
        <w:rPr>
          <w:rFonts w:ascii="Times New Roman" w:hAnsi="Times New Roman" w:cs="Times New Roman"/>
          <w:sz w:val="24"/>
          <w:szCs w:val="24"/>
        </w:rPr>
        <w:t>2.L’Assicurazione copre gli infortuni che possono verificarsi durante la permanenza degli alunni nella scuola in occasione dello svolgimento delle normali attività scolastiche previste dagli ordinamenti, dalle disposizioni del MIUR e dalla programmazione educativa e didattica previsti all’interno dell’Istituzione scolastica.</w:t>
      </w:r>
    </w:p>
    <w:p w:rsidR="005E5AA9" w:rsidRPr="00D077A6" w:rsidRDefault="00951373" w:rsidP="00D077A6">
      <w:pPr>
        <w:spacing w:line="360" w:lineRule="auto"/>
        <w:ind w:right="282"/>
        <w:jc w:val="both"/>
        <w:rPr>
          <w:rFonts w:ascii="Times New Roman" w:hAnsi="Times New Roman" w:cs="Times New Roman"/>
          <w:sz w:val="24"/>
          <w:szCs w:val="24"/>
        </w:rPr>
      </w:pPr>
      <w:r w:rsidRPr="0087748E">
        <w:rPr>
          <w:rFonts w:ascii="Times New Roman" w:hAnsi="Times New Roman" w:cs="Times New Roman"/>
          <w:sz w:val="24"/>
          <w:szCs w:val="24"/>
        </w:rPr>
        <w:t xml:space="preserve">3. All’inizio dell’anno scolastico i genitori degli alunni saranno invitati al versamento della quota assicurativa. Il dirigente scolastico, una volta ricevute le quote, provvederà ad effettuare la stipula della polizza, dopo aver individuato l’Agenzia assicurativa. </w:t>
      </w:r>
      <w:r w:rsidR="0072205C">
        <w:rPr>
          <w:rFonts w:ascii="Times New Roman" w:hAnsi="Times New Roman" w:cs="Times New Roman"/>
          <w:sz w:val="24"/>
          <w:szCs w:val="24"/>
        </w:rPr>
        <w:t>Le quote saranno raccolte da personale appositamente</w:t>
      </w:r>
      <w:r w:rsidR="004939DD">
        <w:rPr>
          <w:rFonts w:ascii="Times New Roman" w:hAnsi="Times New Roman" w:cs="Times New Roman"/>
          <w:sz w:val="24"/>
          <w:szCs w:val="24"/>
        </w:rPr>
        <w:t xml:space="preserve"> incaricato dal D.</w:t>
      </w:r>
      <w:r w:rsidR="00BC5362">
        <w:rPr>
          <w:rFonts w:ascii="Times New Roman" w:hAnsi="Times New Roman" w:cs="Times New Roman"/>
          <w:sz w:val="24"/>
          <w:szCs w:val="24"/>
        </w:rPr>
        <w:t xml:space="preserve"> </w:t>
      </w:r>
      <w:r w:rsidR="004939DD">
        <w:rPr>
          <w:rFonts w:ascii="Times New Roman" w:hAnsi="Times New Roman" w:cs="Times New Roman"/>
          <w:sz w:val="24"/>
          <w:szCs w:val="24"/>
        </w:rPr>
        <w:t>S.</w:t>
      </w:r>
    </w:p>
    <w:p w:rsidR="005E5AA9" w:rsidRDefault="005E5AA9" w:rsidP="00443A53">
      <w:pPr>
        <w:pStyle w:val="NormaleWeb"/>
        <w:spacing w:before="0" w:line="360" w:lineRule="auto"/>
        <w:ind w:right="282"/>
        <w:rPr>
          <w:b/>
          <w:bCs/>
        </w:rPr>
      </w:pPr>
    </w:p>
    <w:p w:rsidR="00951373" w:rsidRDefault="008053E2" w:rsidP="00443A53">
      <w:pPr>
        <w:pStyle w:val="NormaleWeb"/>
        <w:spacing w:before="0" w:line="360" w:lineRule="auto"/>
        <w:ind w:right="282"/>
        <w:rPr>
          <w:b/>
          <w:bCs/>
        </w:rPr>
      </w:pPr>
      <w:r>
        <w:rPr>
          <w:b/>
          <w:bCs/>
        </w:rPr>
        <w:t>Art. 2</w:t>
      </w:r>
      <w:r w:rsidR="003D6D84">
        <w:rPr>
          <w:b/>
          <w:bCs/>
        </w:rPr>
        <w:t>4</w:t>
      </w:r>
    </w:p>
    <w:p w:rsidR="00951373" w:rsidRDefault="00951373" w:rsidP="00443A53">
      <w:pPr>
        <w:pStyle w:val="NormaleWeb"/>
        <w:tabs>
          <w:tab w:val="left" w:pos="3440"/>
        </w:tabs>
        <w:spacing w:before="0" w:line="360" w:lineRule="auto"/>
        <w:ind w:right="282"/>
        <w:rPr>
          <w:b/>
          <w:bCs/>
        </w:rPr>
      </w:pPr>
      <w:r>
        <w:rPr>
          <w:b/>
          <w:bCs/>
        </w:rPr>
        <w:t>Pubblicizzazione degli atti</w:t>
      </w:r>
      <w:r>
        <w:rPr>
          <w:b/>
          <w:bCs/>
        </w:rPr>
        <w:tab/>
      </w:r>
    </w:p>
    <w:p w:rsidR="00951373" w:rsidRDefault="00951373" w:rsidP="00443A53">
      <w:pPr>
        <w:pStyle w:val="NormaleWeb"/>
        <w:spacing w:before="0" w:line="360" w:lineRule="auto"/>
        <w:ind w:right="282"/>
        <w:jc w:val="both"/>
      </w:pPr>
      <w:r>
        <w:t xml:space="preserve">1. </w:t>
      </w:r>
      <w:r w:rsidRPr="005E3308">
        <w:t xml:space="preserve">Convocazioni e delibere con rilevanza esterna sono opportunamente pubblicizzate attraverso </w:t>
      </w:r>
      <w:r w:rsidR="00465974" w:rsidRPr="005E3308">
        <w:t xml:space="preserve"> il sito </w:t>
      </w:r>
      <w:r w:rsidR="005E1BB7" w:rsidRPr="005E3308">
        <w:t>web dell’Istituzione scolastica (</w:t>
      </w:r>
      <w:r w:rsidR="00C5757D" w:rsidRPr="00C5757D">
        <w:rPr>
          <w:rFonts w:ascii="Verdana" w:hAnsi="Verdana"/>
          <w:color w:val="003366"/>
          <w:sz w:val="18"/>
          <w:szCs w:val="18"/>
        </w:rPr>
        <w:t>www.comprensivocampora-aiello.gov.it</w:t>
      </w:r>
      <w:r w:rsidR="005E1BB7" w:rsidRPr="00C5757D">
        <w:t xml:space="preserve">) </w:t>
      </w:r>
      <w:r w:rsidR="00C5757D">
        <w:t xml:space="preserve">e </w:t>
      </w:r>
      <w:r w:rsidR="005E1BB7" w:rsidRPr="005E3308">
        <w:t xml:space="preserve">attraverso </w:t>
      </w:r>
      <w:r w:rsidRPr="005E3308">
        <w:t xml:space="preserve">l'esposizione all’Albo </w:t>
      </w:r>
      <w:r w:rsidR="005E1BB7" w:rsidRPr="005E3308">
        <w:t>della scuola</w:t>
      </w:r>
      <w:r w:rsidRPr="005E3308">
        <w:t>.</w:t>
      </w:r>
    </w:p>
    <w:p w:rsidR="00951373" w:rsidRDefault="00951373" w:rsidP="00443A53">
      <w:pPr>
        <w:pStyle w:val="NormaleWeb"/>
        <w:spacing w:before="0" w:line="360" w:lineRule="auto"/>
        <w:ind w:right="282"/>
        <w:jc w:val="both"/>
      </w:pPr>
      <w:r>
        <w:t>2. I verbali degli Organi Collegiali, contenuti in appositi registri numerati, depositati presso l’Ufficio del Dirigente scolastico, sono a disposizione per la consultazione di chi ne faccia richiesta secondo le procedure previste dalla L. 241/'90, riguardante la “trasparenza degli atti amministrativi”.</w:t>
      </w:r>
    </w:p>
    <w:p w:rsidR="00951373" w:rsidRDefault="00951373" w:rsidP="00443A53">
      <w:pPr>
        <w:pStyle w:val="NormaleWeb"/>
        <w:spacing w:before="0" w:line="360" w:lineRule="auto"/>
        <w:ind w:right="282"/>
        <w:jc w:val="both"/>
      </w:pPr>
      <w:r>
        <w:t>3. Le convocazioni formali degli organi collegiali avverranno con congruo anticipo, tranne che nei casi di straordinaria ed assoluta urgenza, rispetto ai giorni previsti per gli incontri e le assemblee.</w:t>
      </w:r>
    </w:p>
    <w:p w:rsidR="00951373" w:rsidRDefault="003D6D84" w:rsidP="00443A53">
      <w:pPr>
        <w:pStyle w:val="NormaleWeb"/>
        <w:spacing w:before="0" w:line="360" w:lineRule="auto"/>
        <w:ind w:right="282"/>
        <w:jc w:val="both"/>
        <w:rPr>
          <w:b/>
          <w:bCs/>
        </w:rPr>
      </w:pPr>
      <w:r>
        <w:rPr>
          <w:b/>
          <w:bCs/>
        </w:rPr>
        <w:t>Art. 25</w:t>
      </w:r>
    </w:p>
    <w:p w:rsidR="00951373" w:rsidRDefault="00951373" w:rsidP="00443A53">
      <w:pPr>
        <w:pStyle w:val="NormaleWeb"/>
        <w:spacing w:before="0" w:line="360" w:lineRule="auto"/>
        <w:ind w:right="282"/>
        <w:jc w:val="both"/>
        <w:rPr>
          <w:b/>
          <w:bCs/>
        </w:rPr>
      </w:pPr>
      <w:r>
        <w:rPr>
          <w:b/>
          <w:bCs/>
        </w:rPr>
        <w:t>Procedure dei reclami</w:t>
      </w:r>
    </w:p>
    <w:p w:rsidR="00951373" w:rsidRDefault="00951373" w:rsidP="00443A53">
      <w:pPr>
        <w:pStyle w:val="NormaleWeb"/>
        <w:spacing w:before="0" w:line="360" w:lineRule="auto"/>
        <w:ind w:right="282"/>
        <w:jc w:val="both"/>
      </w:pPr>
      <w:r>
        <w:t>1. I reclami, relativi ad aspetti del servizio scolastico, sono indirizzati al Dirigente scolastico. Essi possono essere espressi in forma orale o scritta e devono contenere generalità, indirizzo e reperibilità del proponente.</w:t>
      </w:r>
    </w:p>
    <w:p w:rsidR="00951373" w:rsidRDefault="00951373" w:rsidP="00443A53">
      <w:pPr>
        <w:pStyle w:val="NormaleWeb"/>
        <w:spacing w:before="0" w:line="360" w:lineRule="auto"/>
        <w:ind w:right="282"/>
        <w:jc w:val="both"/>
      </w:pPr>
      <w:r>
        <w:t>2. Il Dirigente scolastico, nel caso di comportamenti e fatti riguardanti persone che operano nella scuola, ne dà conoscenza agli interessati e risponde in forma scritta entro e non oltre 30 giorni.</w:t>
      </w:r>
    </w:p>
    <w:p w:rsidR="003D6D84" w:rsidRPr="00660E80" w:rsidRDefault="00951373" w:rsidP="00443A53">
      <w:pPr>
        <w:pStyle w:val="NormaleWeb"/>
        <w:spacing w:before="0" w:line="360" w:lineRule="auto"/>
        <w:ind w:right="282"/>
        <w:jc w:val="both"/>
      </w:pPr>
      <w:r>
        <w:t>3. Non sono presi in considerazione i reclami anonimi.</w:t>
      </w:r>
      <w:bookmarkStart w:id="9" w:name="21"/>
      <w:bookmarkEnd w:id="9"/>
    </w:p>
    <w:p w:rsidR="00951373" w:rsidRDefault="003D6D84" w:rsidP="00443A53">
      <w:pPr>
        <w:pStyle w:val="NormaleWeb"/>
        <w:spacing w:before="0" w:line="360" w:lineRule="auto"/>
        <w:ind w:right="282"/>
        <w:jc w:val="both"/>
        <w:rPr>
          <w:b/>
          <w:bCs/>
        </w:rPr>
      </w:pPr>
      <w:r>
        <w:rPr>
          <w:b/>
          <w:bCs/>
        </w:rPr>
        <w:t>Art. 26</w:t>
      </w:r>
    </w:p>
    <w:p w:rsidR="00951373" w:rsidRDefault="00951373" w:rsidP="00443A53">
      <w:pPr>
        <w:pStyle w:val="NormaleWeb"/>
        <w:spacing w:before="0" w:line="360" w:lineRule="auto"/>
        <w:ind w:right="282"/>
        <w:jc w:val="both"/>
        <w:rPr>
          <w:b/>
          <w:bCs/>
        </w:rPr>
      </w:pPr>
      <w:r>
        <w:rPr>
          <w:b/>
          <w:bCs/>
        </w:rPr>
        <w:t>Divieto assoluto di fumo</w:t>
      </w:r>
    </w:p>
    <w:p w:rsidR="00D95DD1" w:rsidRDefault="00951373" w:rsidP="00443A53">
      <w:pPr>
        <w:pStyle w:val="NormaleWeb"/>
        <w:spacing w:before="0" w:line="360" w:lineRule="auto"/>
        <w:ind w:right="282"/>
        <w:jc w:val="both"/>
        <w:rPr>
          <w:rFonts w:ascii="Open Sans" w:hAnsi="Open Sans"/>
          <w:b/>
          <w:bCs/>
          <w:color w:val="535353"/>
          <w:sz w:val="28"/>
          <w:szCs w:val="28"/>
          <w:u w:val="single"/>
          <w:shd w:val="clear" w:color="auto" w:fill="F5F5F5"/>
        </w:rPr>
      </w:pPr>
      <w:r>
        <w:lastRenderedPageBreak/>
        <w:t>1</w:t>
      </w:r>
      <w:r w:rsidRPr="005E3308">
        <w:t>.</w:t>
      </w:r>
      <w:r w:rsidR="005E5AA9">
        <w:t xml:space="preserve"> </w:t>
      </w:r>
      <w:r w:rsidRPr="005E3308">
        <w:t>Al fine di tutelare idonee condizioni igienico-sanitarie per gli alunni e per gli operatori e in coerenza con obiettivi fondamentali di prevenzione dei danni provocati dal tabagismo e di educazione alla salute,</w:t>
      </w:r>
      <w:r w:rsidR="00D95DD1" w:rsidRPr="005E3308">
        <w:t xml:space="preserve"> ai sensi del decreto legge </w:t>
      </w:r>
      <w:r w:rsidR="00786B9E" w:rsidRPr="005E3308">
        <w:t xml:space="preserve">n. 104 </w:t>
      </w:r>
      <w:r w:rsidR="00D95DD1" w:rsidRPr="005E3308">
        <w:t xml:space="preserve">del 12 settembre 2013, </w:t>
      </w:r>
      <w:r w:rsidRPr="005E3308">
        <w:t xml:space="preserve">è fatto </w:t>
      </w:r>
      <w:r w:rsidRPr="005E3308">
        <w:rPr>
          <w:b/>
          <w:i/>
          <w:iCs/>
        </w:rPr>
        <w:t>divieto assoluto di fumo</w:t>
      </w:r>
      <w:r w:rsidRPr="005E3308">
        <w:t xml:space="preserve"> nei locali degli edifici scolastici</w:t>
      </w:r>
      <w:r w:rsidR="005E5AA9">
        <w:t xml:space="preserve"> </w:t>
      </w:r>
      <w:r w:rsidR="001648FF" w:rsidRPr="005E3308">
        <w:t>nonché nelle aree all’aperto di pertinenza.</w:t>
      </w:r>
    </w:p>
    <w:p w:rsidR="00951373" w:rsidRDefault="00951373" w:rsidP="00443A53">
      <w:pPr>
        <w:pStyle w:val="NormaleWeb"/>
        <w:spacing w:before="0" w:line="360" w:lineRule="auto"/>
        <w:ind w:right="282"/>
        <w:jc w:val="both"/>
      </w:pPr>
      <w:r>
        <w:t>2. È adottato dall’Istituzione scolastica il Regolamento sul divieto di fumo che è parte integrante del presente Regolamento d’Istituto.</w:t>
      </w:r>
    </w:p>
    <w:p w:rsidR="008921C3" w:rsidRDefault="008921C3" w:rsidP="00443A53">
      <w:pPr>
        <w:pStyle w:val="NormaleWeb"/>
        <w:spacing w:before="0" w:line="360" w:lineRule="auto"/>
        <w:ind w:right="282"/>
        <w:jc w:val="both"/>
      </w:pPr>
    </w:p>
    <w:p w:rsidR="00951373" w:rsidRDefault="006F0CCD" w:rsidP="00443A53">
      <w:pPr>
        <w:pStyle w:val="NormaleWeb"/>
        <w:spacing w:before="0" w:line="360" w:lineRule="auto"/>
        <w:ind w:right="282"/>
        <w:jc w:val="both"/>
        <w:rPr>
          <w:b/>
        </w:rPr>
      </w:pPr>
      <w:r>
        <w:rPr>
          <w:b/>
        </w:rPr>
        <w:t xml:space="preserve">Art. </w:t>
      </w:r>
      <w:r w:rsidR="008053E2">
        <w:rPr>
          <w:b/>
        </w:rPr>
        <w:t>2</w:t>
      </w:r>
      <w:r w:rsidR="003D6D84">
        <w:rPr>
          <w:b/>
        </w:rPr>
        <w:t>7</w:t>
      </w:r>
    </w:p>
    <w:p w:rsidR="00951373" w:rsidRDefault="00951373" w:rsidP="00443A53">
      <w:pPr>
        <w:pStyle w:val="Corpotesto"/>
        <w:spacing w:line="360" w:lineRule="auto"/>
        <w:ind w:right="282"/>
        <w:rPr>
          <w:b/>
          <w:szCs w:val="24"/>
        </w:rPr>
      </w:pPr>
      <w:r>
        <w:rPr>
          <w:b/>
          <w:szCs w:val="24"/>
        </w:rPr>
        <w:t>Eventuali omissioni</w:t>
      </w:r>
    </w:p>
    <w:p w:rsidR="00951373" w:rsidRDefault="00951373" w:rsidP="00443A53">
      <w:pPr>
        <w:pStyle w:val="Corpotesto"/>
        <w:spacing w:line="360" w:lineRule="auto"/>
        <w:ind w:right="282"/>
        <w:rPr>
          <w:szCs w:val="24"/>
        </w:rPr>
      </w:pPr>
      <w:r>
        <w:rPr>
          <w:szCs w:val="24"/>
        </w:rPr>
        <w:t>Per quanto non compreso nel presente Regolamento si fa riferimento alle normative vigenti.</w:t>
      </w:r>
    </w:p>
    <w:p w:rsidR="009D3E5C" w:rsidRDefault="009D3E5C" w:rsidP="00443A53">
      <w:pPr>
        <w:pStyle w:val="Corpotesto"/>
        <w:spacing w:line="360" w:lineRule="auto"/>
        <w:ind w:right="282"/>
        <w:rPr>
          <w:b/>
          <w:szCs w:val="24"/>
        </w:rPr>
      </w:pPr>
    </w:p>
    <w:p w:rsidR="00951373" w:rsidRDefault="008053E2" w:rsidP="00443A53">
      <w:pPr>
        <w:pStyle w:val="Corpotesto"/>
        <w:spacing w:line="360" w:lineRule="auto"/>
        <w:ind w:right="282"/>
        <w:rPr>
          <w:b/>
          <w:szCs w:val="24"/>
        </w:rPr>
      </w:pPr>
      <w:r>
        <w:rPr>
          <w:b/>
          <w:szCs w:val="24"/>
        </w:rPr>
        <w:t>Art. 2</w:t>
      </w:r>
      <w:r w:rsidR="003D6D84">
        <w:rPr>
          <w:b/>
          <w:szCs w:val="24"/>
        </w:rPr>
        <w:t>8</w:t>
      </w:r>
    </w:p>
    <w:p w:rsidR="009D3E5C" w:rsidRDefault="009D3E5C" w:rsidP="00443A53">
      <w:pPr>
        <w:pStyle w:val="Corpotesto"/>
        <w:spacing w:line="360" w:lineRule="auto"/>
        <w:ind w:right="282"/>
        <w:rPr>
          <w:b/>
          <w:szCs w:val="24"/>
        </w:rPr>
      </w:pPr>
    </w:p>
    <w:p w:rsidR="00951373" w:rsidRDefault="00951373" w:rsidP="00443A53">
      <w:pPr>
        <w:pStyle w:val="Corpotesto"/>
        <w:spacing w:line="360" w:lineRule="auto"/>
        <w:ind w:right="282"/>
        <w:rPr>
          <w:b/>
          <w:szCs w:val="24"/>
        </w:rPr>
      </w:pPr>
      <w:r>
        <w:rPr>
          <w:b/>
          <w:szCs w:val="24"/>
        </w:rPr>
        <w:t>Modifica del Regolamento d’Istituto</w:t>
      </w:r>
    </w:p>
    <w:p w:rsidR="00951373" w:rsidRDefault="00951373" w:rsidP="00443A53">
      <w:pPr>
        <w:pStyle w:val="Corpotesto"/>
        <w:spacing w:line="360" w:lineRule="auto"/>
        <w:ind w:right="282"/>
        <w:rPr>
          <w:szCs w:val="24"/>
        </w:rPr>
      </w:pPr>
      <w:r>
        <w:rPr>
          <w:szCs w:val="24"/>
        </w:rPr>
        <w:t>Ogni modificazione del presente Regolamento deve essere approvato dal Consiglio di Istituto.</w:t>
      </w:r>
    </w:p>
    <w:p w:rsidR="00443A53" w:rsidRDefault="00443A53" w:rsidP="00443A53">
      <w:pPr>
        <w:pStyle w:val="Corpotesto"/>
        <w:spacing w:line="360" w:lineRule="auto"/>
        <w:ind w:right="282"/>
        <w:rPr>
          <w:b/>
          <w:szCs w:val="24"/>
        </w:rPr>
      </w:pPr>
    </w:p>
    <w:p w:rsidR="00951373" w:rsidRDefault="00951373" w:rsidP="00443A53">
      <w:pPr>
        <w:pStyle w:val="Corpotesto"/>
        <w:spacing w:line="360" w:lineRule="auto"/>
        <w:ind w:right="282"/>
        <w:rPr>
          <w:b/>
          <w:szCs w:val="24"/>
        </w:rPr>
      </w:pPr>
      <w:r>
        <w:rPr>
          <w:b/>
          <w:szCs w:val="24"/>
        </w:rPr>
        <w:t>Art. 2</w:t>
      </w:r>
      <w:r w:rsidR="003D6D84">
        <w:rPr>
          <w:b/>
          <w:szCs w:val="24"/>
        </w:rPr>
        <w:t>9</w:t>
      </w:r>
    </w:p>
    <w:p w:rsidR="00951373" w:rsidRDefault="00951373" w:rsidP="00443A53">
      <w:pPr>
        <w:pStyle w:val="Corpotesto"/>
        <w:tabs>
          <w:tab w:val="left" w:pos="4480"/>
        </w:tabs>
        <w:spacing w:line="360" w:lineRule="auto"/>
        <w:ind w:right="282"/>
        <w:rPr>
          <w:b/>
          <w:szCs w:val="24"/>
        </w:rPr>
      </w:pPr>
    </w:p>
    <w:p w:rsidR="00CA37C8" w:rsidRPr="00660E80" w:rsidRDefault="00CA37C8" w:rsidP="00CA37C8">
      <w:pPr>
        <w:tabs>
          <w:tab w:val="left" w:pos="3600"/>
        </w:tabs>
        <w:spacing w:line="360" w:lineRule="auto"/>
        <w:ind w:right="282"/>
        <w:jc w:val="center"/>
        <w:rPr>
          <w:b/>
          <w:u w:val="single"/>
        </w:rPr>
      </w:pPr>
      <w:r w:rsidRPr="000504CF">
        <w:rPr>
          <w:b/>
          <w:u w:val="single"/>
        </w:rPr>
        <w:t>ORARIO FUNZIONAMENTO SCUOLE DELL’ISTITUTO</w:t>
      </w:r>
    </w:p>
    <w:p w:rsidR="00CA37C8" w:rsidRPr="00C14F34" w:rsidRDefault="00CA37C8" w:rsidP="00CA37C8">
      <w:pPr>
        <w:pStyle w:val="Sottotitolo"/>
        <w:jc w:val="left"/>
        <w:rPr>
          <w:bCs w:val="0"/>
        </w:rPr>
      </w:pPr>
      <w:r w:rsidRPr="00C14F34">
        <w:rPr>
          <w:bCs w:val="0"/>
        </w:rPr>
        <w:t xml:space="preserve">CAMPORA </w:t>
      </w:r>
    </w:p>
    <w:p w:rsidR="00CA37C8" w:rsidRPr="00A02703" w:rsidRDefault="00CA37C8" w:rsidP="00CA37C8">
      <w:pPr>
        <w:pStyle w:val="Sottotitolo"/>
        <w:numPr>
          <w:ilvl w:val="0"/>
          <w:numId w:val="14"/>
        </w:numPr>
        <w:suppressAutoHyphens/>
        <w:jc w:val="both"/>
        <w:rPr>
          <w:b w:val="0"/>
          <w:bCs w:val="0"/>
          <w:sz w:val="22"/>
          <w:szCs w:val="22"/>
        </w:rPr>
      </w:pPr>
      <w:r w:rsidRPr="00A02703">
        <w:rPr>
          <w:b w:val="0"/>
          <w:bCs w:val="0"/>
          <w:sz w:val="22"/>
          <w:szCs w:val="22"/>
        </w:rPr>
        <w:t>da lunedì a</w:t>
      </w:r>
      <w:r>
        <w:rPr>
          <w:b w:val="0"/>
          <w:bCs w:val="0"/>
          <w:sz w:val="22"/>
          <w:szCs w:val="22"/>
        </w:rPr>
        <w:t xml:space="preserve"> venerdì</w:t>
      </w:r>
      <w:r w:rsidRPr="00A02703">
        <w:rPr>
          <w:b w:val="0"/>
          <w:bCs w:val="0"/>
          <w:sz w:val="22"/>
          <w:szCs w:val="22"/>
        </w:rPr>
        <w:t xml:space="preserve"> , dalle ore </w:t>
      </w:r>
      <w:r>
        <w:rPr>
          <w:b w:val="0"/>
          <w:bCs w:val="0"/>
          <w:sz w:val="22"/>
          <w:szCs w:val="22"/>
        </w:rPr>
        <w:t>8.00</w:t>
      </w:r>
      <w:r w:rsidRPr="00A02703">
        <w:rPr>
          <w:b w:val="0"/>
          <w:bCs w:val="0"/>
          <w:sz w:val="22"/>
          <w:szCs w:val="22"/>
        </w:rPr>
        <w:t xml:space="preserve"> alle ore </w:t>
      </w:r>
      <w:r w:rsidR="00F60627">
        <w:rPr>
          <w:b w:val="0"/>
          <w:bCs w:val="0"/>
          <w:sz w:val="22"/>
          <w:szCs w:val="22"/>
        </w:rPr>
        <w:t>16.00 (sabato 8.00-12</w:t>
      </w:r>
      <w:r>
        <w:rPr>
          <w:b w:val="0"/>
          <w:bCs w:val="0"/>
          <w:sz w:val="22"/>
          <w:szCs w:val="22"/>
        </w:rPr>
        <w:t>.00</w:t>
      </w:r>
      <w:r w:rsidR="00C14F34" w:rsidRPr="00C14F34">
        <w:rPr>
          <w:bCs w:val="0"/>
          <w:sz w:val="22"/>
          <w:szCs w:val="22"/>
        </w:rPr>
        <w:t>) Scuola Infanzia</w:t>
      </w:r>
      <w:r w:rsidR="00C14F34" w:rsidRPr="00A02703">
        <w:rPr>
          <w:b w:val="0"/>
          <w:bCs w:val="0"/>
          <w:sz w:val="22"/>
          <w:szCs w:val="22"/>
        </w:rPr>
        <w:t xml:space="preserve"> </w:t>
      </w:r>
    </w:p>
    <w:p w:rsidR="00C14F34" w:rsidRPr="00C14F34" w:rsidRDefault="00C14F34" w:rsidP="00C14F34">
      <w:pPr>
        <w:pStyle w:val="Sottotitolo"/>
        <w:suppressAutoHyphens/>
        <w:ind w:left="750"/>
        <w:jc w:val="both"/>
        <w:rPr>
          <w:b w:val="0"/>
          <w:bCs w:val="0"/>
          <w:sz w:val="20"/>
          <w:szCs w:val="20"/>
        </w:rPr>
      </w:pPr>
    </w:p>
    <w:p w:rsidR="00CA37C8" w:rsidRPr="00C20299" w:rsidRDefault="00CA37C8" w:rsidP="00CA37C8">
      <w:pPr>
        <w:pStyle w:val="Sottotitolo"/>
        <w:numPr>
          <w:ilvl w:val="0"/>
          <w:numId w:val="14"/>
        </w:numPr>
        <w:suppressAutoHyphens/>
        <w:jc w:val="both"/>
        <w:rPr>
          <w:b w:val="0"/>
          <w:bCs w:val="0"/>
          <w:sz w:val="20"/>
          <w:szCs w:val="20"/>
        </w:rPr>
      </w:pPr>
      <w:r w:rsidRPr="00C20299">
        <w:rPr>
          <w:b w:val="0"/>
          <w:bCs w:val="0"/>
          <w:sz w:val="22"/>
          <w:szCs w:val="22"/>
        </w:rPr>
        <w:t>lunedì</w:t>
      </w:r>
      <w:r w:rsidR="00D077A6">
        <w:rPr>
          <w:b w:val="0"/>
          <w:bCs w:val="0"/>
          <w:sz w:val="22"/>
          <w:szCs w:val="22"/>
        </w:rPr>
        <w:t xml:space="preserve"> </w:t>
      </w:r>
      <w:r w:rsidRPr="00C20299">
        <w:rPr>
          <w:b w:val="0"/>
          <w:bCs w:val="0"/>
          <w:sz w:val="22"/>
          <w:szCs w:val="22"/>
        </w:rPr>
        <w:t>-</w:t>
      </w:r>
      <w:r w:rsidR="00D077A6">
        <w:rPr>
          <w:b w:val="0"/>
          <w:bCs w:val="0"/>
          <w:sz w:val="22"/>
          <w:szCs w:val="22"/>
        </w:rPr>
        <w:t xml:space="preserve"> mercoledì </w:t>
      </w:r>
      <w:r w:rsidRPr="00C20299">
        <w:rPr>
          <w:b w:val="0"/>
          <w:bCs w:val="0"/>
          <w:sz w:val="22"/>
          <w:szCs w:val="22"/>
        </w:rPr>
        <w:t>-</w:t>
      </w:r>
      <w:r w:rsidR="00D077A6">
        <w:rPr>
          <w:b w:val="0"/>
          <w:bCs w:val="0"/>
          <w:sz w:val="22"/>
          <w:szCs w:val="22"/>
        </w:rPr>
        <w:t xml:space="preserve"> </w:t>
      </w:r>
      <w:r w:rsidRPr="00C20299">
        <w:rPr>
          <w:b w:val="0"/>
          <w:bCs w:val="0"/>
          <w:sz w:val="22"/>
          <w:szCs w:val="22"/>
        </w:rPr>
        <w:t xml:space="preserve">venerdì dalle ore 8,15 </w:t>
      </w:r>
      <w:r>
        <w:rPr>
          <w:b w:val="0"/>
          <w:bCs w:val="0"/>
          <w:sz w:val="22"/>
          <w:szCs w:val="22"/>
        </w:rPr>
        <w:t>alle ore 16.35,</w:t>
      </w:r>
      <w:r w:rsidR="00D077A6">
        <w:rPr>
          <w:b w:val="0"/>
          <w:bCs w:val="0"/>
          <w:sz w:val="22"/>
          <w:szCs w:val="22"/>
        </w:rPr>
        <w:t xml:space="preserve"> </w:t>
      </w:r>
      <w:r>
        <w:rPr>
          <w:b w:val="0"/>
          <w:bCs w:val="0"/>
          <w:sz w:val="22"/>
          <w:szCs w:val="22"/>
        </w:rPr>
        <w:t>m</w:t>
      </w:r>
      <w:r w:rsidR="00D077A6">
        <w:rPr>
          <w:b w:val="0"/>
          <w:bCs w:val="0"/>
          <w:sz w:val="22"/>
          <w:szCs w:val="22"/>
        </w:rPr>
        <w:t>artedì</w:t>
      </w:r>
      <w:r w:rsidR="005E5AA9">
        <w:rPr>
          <w:b w:val="0"/>
          <w:bCs w:val="0"/>
          <w:sz w:val="22"/>
          <w:szCs w:val="22"/>
        </w:rPr>
        <w:t xml:space="preserve"> – </w:t>
      </w:r>
      <w:r>
        <w:rPr>
          <w:b w:val="0"/>
          <w:bCs w:val="0"/>
          <w:sz w:val="22"/>
          <w:szCs w:val="22"/>
        </w:rPr>
        <w:t>giovedì</w:t>
      </w:r>
      <w:r w:rsidR="005E5AA9">
        <w:rPr>
          <w:b w:val="0"/>
          <w:bCs w:val="0"/>
          <w:sz w:val="22"/>
          <w:szCs w:val="22"/>
        </w:rPr>
        <w:t xml:space="preserve"> </w:t>
      </w:r>
      <w:r>
        <w:rPr>
          <w:b w:val="0"/>
          <w:bCs w:val="0"/>
          <w:sz w:val="22"/>
          <w:szCs w:val="22"/>
        </w:rPr>
        <w:t>-sabato dalle</w:t>
      </w:r>
      <w:r w:rsidR="005E5AA9">
        <w:rPr>
          <w:b w:val="0"/>
          <w:bCs w:val="0"/>
          <w:sz w:val="22"/>
          <w:szCs w:val="22"/>
        </w:rPr>
        <w:t xml:space="preserve"> </w:t>
      </w:r>
      <w:r>
        <w:rPr>
          <w:b w:val="0"/>
          <w:bCs w:val="0"/>
          <w:sz w:val="22"/>
          <w:szCs w:val="22"/>
        </w:rPr>
        <w:t xml:space="preserve">ore 8.15 alle </w:t>
      </w:r>
      <w:r w:rsidRPr="00C20299">
        <w:rPr>
          <w:b w:val="0"/>
          <w:bCs w:val="0"/>
          <w:sz w:val="22"/>
          <w:szCs w:val="22"/>
        </w:rPr>
        <w:t xml:space="preserve">ore </w:t>
      </w:r>
      <w:r>
        <w:rPr>
          <w:b w:val="0"/>
          <w:bCs w:val="0"/>
          <w:sz w:val="22"/>
          <w:szCs w:val="22"/>
        </w:rPr>
        <w:t>13.15</w:t>
      </w:r>
      <w:r w:rsidR="00D077A6">
        <w:rPr>
          <w:b w:val="0"/>
          <w:bCs w:val="0"/>
          <w:sz w:val="22"/>
          <w:szCs w:val="22"/>
        </w:rPr>
        <w:t xml:space="preserve"> </w:t>
      </w:r>
      <w:r w:rsidR="00C14F34" w:rsidRPr="00C14F34">
        <w:rPr>
          <w:bCs w:val="0"/>
          <w:sz w:val="22"/>
          <w:szCs w:val="22"/>
        </w:rPr>
        <w:t xml:space="preserve">Scuola Primaria </w:t>
      </w:r>
      <w:r w:rsidRPr="00C14F34">
        <w:rPr>
          <w:bCs w:val="0"/>
          <w:sz w:val="20"/>
          <w:szCs w:val="20"/>
        </w:rPr>
        <w:t>TEMPO PIENO</w:t>
      </w:r>
      <w:r w:rsidRPr="00C20299">
        <w:rPr>
          <w:b w:val="0"/>
          <w:bCs w:val="0"/>
          <w:sz w:val="20"/>
          <w:szCs w:val="20"/>
        </w:rPr>
        <w:t xml:space="preserve"> </w:t>
      </w:r>
    </w:p>
    <w:p w:rsidR="00CA37C8" w:rsidRPr="00605165" w:rsidRDefault="00CA37C8" w:rsidP="00CA37C8">
      <w:pPr>
        <w:pStyle w:val="Corpotesto"/>
        <w:numPr>
          <w:ilvl w:val="0"/>
          <w:numId w:val="14"/>
        </w:numPr>
        <w:suppressAutoHyphens/>
        <w:spacing w:after="120"/>
        <w:rPr>
          <w:sz w:val="22"/>
          <w:szCs w:val="22"/>
        </w:rPr>
      </w:pPr>
      <w:r w:rsidRPr="00605165">
        <w:rPr>
          <w:sz w:val="22"/>
          <w:szCs w:val="22"/>
        </w:rPr>
        <w:t>da lunedì a sa</w:t>
      </w:r>
      <w:r w:rsidR="00D077A6">
        <w:rPr>
          <w:sz w:val="22"/>
          <w:szCs w:val="22"/>
        </w:rPr>
        <w:t>bato dalle ore 8,15 alle ore 13.</w:t>
      </w:r>
      <w:r w:rsidRPr="00605165">
        <w:rPr>
          <w:sz w:val="22"/>
          <w:szCs w:val="22"/>
        </w:rPr>
        <w:t xml:space="preserve">15 </w:t>
      </w:r>
      <w:r w:rsidR="00C14F34" w:rsidRPr="00C14F34">
        <w:rPr>
          <w:b/>
          <w:sz w:val="22"/>
          <w:szCs w:val="22"/>
        </w:rPr>
        <w:t xml:space="preserve">Scuola Primaria </w:t>
      </w:r>
      <w:r w:rsidRPr="009D7A19">
        <w:rPr>
          <w:b/>
          <w:sz w:val="20"/>
        </w:rPr>
        <w:t>TEMPO NORMALE</w:t>
      </w:r>
      <w:r w:rsidRPr="00605165">
        <w:rPr>
          <w:sz w:val="22"/>
          <w:szCs w:val="22"/>
        </w:rPr>
        <w:t xml:space="preserve"> </w:t>
      </w:r>
    </w:p>
    <w:p w:rsidR="00CA37C8" w:rsidRDefault="00CA37C8" w:rsidP="00CA37C8">
      <w:pPr>
        <w:pStyle w:val="Sottotitolo"/>
        <w:numPr>
          <w:ilvl w:val="0"/>
          <w:numId w:val="14"/>
        </w:numPr>
        <w:suppressAutoHyphens/>
        <w:jc w:val="both"/>
        <w:rPr>
          <w:b w:val="0"/>
          <w:sz w:val="22"/>
          <w:szCs w:val="22"/>
        </w:rPr>
      </w:pPr>
      <w:r w:rsidRPr="00C20299">
        <w:rPr>
          <w:b w:val="0"/>
          <w:bCs w:val="0"/>
          <w:sz w:val="22"/>
          <w:szCs w:val="22"/>
        </w:rPr>
        <w:t xml:space="preserve">da lunedì a sabato, dalle ore 8.20 alle ore 13.20 </w:t>
      </w:r>
      <w:r w:rsidR="00C14F34" w:rsidRPr="00C14F34">
        <w:rPr>
          <w:bCs w:val="0"/>
          <w:sz w:val="22"/>
          <w:szCs w:val="22"/>
        </w:rPr>
        <w:t>Scuola Secondaria</w:t>
      </w:r>
      <w:r w:rsidR="00C14F34" w:rsidRPr="00C20299">
        <w:rPr>
          <w:b w:val="0"/>
          <w:bCs w:val="0"/>
          <w:sz w:val="22"/>
          <w:szCs w:val="22"/>
        </w:rPr>
        <w:t xml:space="preserve"> </w:t>
      </w:r>
      <w:r w:rsidRPr="009D7A19">
        <w:rPr>
          <w:sz w:val="20"/>
          <w:szCs w:val="20"/>
        </w:rPr>
        <w:t>TEMPO NORMALE</w:t>
      </w:r>
      <w:r w:rsidR="005E5AA9" w:rsidRPr="00C14F34">
        <w:rPr>
          <w:sz w:val="22"/>
          <w:szCs w:val="22"/>
        </w:rPr>
        <w:t xml:space="preserve"> </w:t>
      </w:r>
      <w:r w:rsidRPr="00C14F34">
        <w:rPr>
          <w:sz w:val="22"/>
          <w:szCs w:val="22"/>
        </w:rPr>
        <w:t>(30 ore)</w:t>
      </w:r>
    </w:p>
    <w:p w:rsidR="00CA37C8" w:rsidRPr="00605165" w:rsidRDefault="00CA37C8" w:rsidP="00CA37C8">
      <w:pPr>
        <w:pStyle w:val="Corpotesto"/>
        <w:numPr>
          <w:ilvl w:val="0"/>
          <w:numId w:val="14"/>
        </w:numPr>
        <w:suppressAutoHyphens/>
        <w:spacing w:after="120"/>
        <w:jc w:val="left"/>
      </w:pPr>
      <w:r w:rsidRPr="009D7A19">
        <w:t>lunedì</w:t>
      </w:r>
      <w:r w:rsidR="00835227" w:rsidRPr="009D7A19">
        <w:t xml:space="preserve"> </w:t>
      </w:r>
      <w:r w:rsidRPr="009D7A19">
        <w:t>-</w:t>
      </w:r>
      <w:r w:rsidR="00835227" w:rsidRPr="009D7A19">
        <w:t xml:space="preserve"> </w:t>
      </w:r>
      <w:r w:rsidRPr="009D7A19">
        <w:t>martedì</w:t>
      </w:r>
      <w:r w:rsidR="00835227" w:rsidRPr="009D7A19">
        <w:t xml:space="preserve"> </w:t>
      </w:r>
      <w:r w:rsidRPr="009D7A19">
        <w:t>-</w:t>
      </w:r>
      <w:r w:rsidR="00835227" w:rsidRPr="009D7A19">
        <w:t xml:space="preserve"> </w:t>
      </w:r>
      <w:r w:rsidRPr="009D7A19">
        <w:t>giovedì-</w:t>
      </w:r>
      <w:r w:rsidR="00835227" w:rsidRPr="009D7A19">
        <w:t xml:space="preserve"> </w:t>
      </w:r>
      <w:r w:rsidRPr="009D7A19">
        <w:t>sabato dalle ore 8.20 alle ore 13.20, mercoledì-venerdì dalle ore 8.20 alle ore 16.20</w:t>
      </w:r>
      <w:r w:rsidR="00C14F34" w:rsidRPr="009D7A19">
        <w:rPr>
          <w:bCs/>
          <w:sz w:val="22"/>
          <w:szCs w:val="22"/>
        </w:rPr>
        <w:t xml:space="preserve"> </w:t>
      </w:r>
      <w:r w:rsidR="00C14F34" w:rsidRPr="009D7A19">
        <w:rPr>
          <w:b/>
          <w:bCs/>
          <w:sz w:val="22"/>
          <w:szCs w:val="22"/>
        </w:rPr>
        <w:t>Scuola Secondaria</w:t>
      </w:r>
      <w:r w:rsidRPr="009D7A19">
        <w:rPr>
          <w:b/>
        </w:rPr>
        <w:t xml:space="preserve"> </w:t>
      </w:r>
      <w:r w:rsidRPr="009D7A19">
        <w:rPr>
          <w:b/>
          <w:sz w:val="20"/>
        </w:rPr>
        <w:t>TEMPO PROLUNGATO</w:t>
      </w:r>
      <w:r>
        <w:t xml:space="preserve"> </w:t>
      </w:r>
    </w:p>
    <w:p w:rsidR="00CA37C8" w:rsidRDefault="00CA37C8" w:rsidP="00CA37C8">
      <w:pPr>
        <w:pStyle w:val="Corpotesto"/>
      </w:pPr>
    </w:p>
    <w:p w:rsidR="00CA37C8" w:rsidRPr="00C14F34" w:rsidRDefault="00CA37C8" w:rsidP="00CA37C8">
      <w:pPr>
        <w:pStyle w:val="Corpotesto"/>
        <w:rPr>
          <w:b/>
        </w:rPr>
      </w:pPr>
      <w:r w:rsidRPr="00C14F34">
        <w:rPr>
          <w:b/>
        </w:rPr>
        <w:t>AIELLO</w:t>
      </w:r>
    </w:p>
    <w:p w:rsidR="00CA37C8" w:rsidRPr="00927084" w:rsidRDefault="00CA37C8" w:rsidP="00CA37C8">
      <w:pPr>
        <w:pStyle w:val="Sottotitolo"/>
        <w:numPr>
          <w:ilvl w:val="0"/>
          <w:numId w:val="14"/>
        </w:numPr>
        <w:suppressAutoHyphens/>
        <w:jc w:val="both"/>
        <w:rPr>
          <w:b w:val="0"/>
          <w:bCs w:val="0"/>
        </w:rPr>
      </w:pPr>
      <w:r w:rsidRPr="00927084">
        <w:rPr>
          <w:b w:val="0"/>
          <w:bCs w:val="0"/>
        </w:rPr>
        <w:t>da lunedì a</w:t>
      </w:r>
      <w:r>
        <w:rPr>
          <w:b w:val="0"/>
          <w:bCs w:val="0"/>
        </w:rPr>
        <w:t xml:space="preserve"> venerdì</w:t>
      </w:r>
      <w:r w:rsidRPr="00927084">
        <w:rPr>
          <w:b w:val="0"/>
          <w:bCs w:val="0"/>
        </w:rPr>
        <w:t xml:space="preserve">, dalle ore </w:t>
      </w:r>
      <w:r>
        <w:rPr>
          <w:b w:val="0"/>
          <w:bCs w:val="0"/>
        </w:rPr>
        <w:t xml:space="preserve">8.10 </w:t>
      </w:r>
      <w:r w:rsidRPr="00927084">
        <w:rPr>
          <w:b w:val="0"/>
          <w:bCs w:val="0"/>
        </w:rPr>
        <w:t xml:space="preserve">alle ore </w:t>
      </w:r>
      <w:r>
        <w:rPr>
          <w:b w:val="0"/>
          <w:bCs w:val="0"/>
        </w:rPr>
        <w:t xml:space="preserve">16.10 </w:t>
      </w:r>
      <w:r w:rsidR="00C14F34" w:rsidRPr="00C14F34">
        <w:rPr>
          <w:bCs w:val="0"/>
        </w:rPr>
        <w:t>Scuola Infanzia</w:t>
      </w:r>
      <w:r w:rsidR="00C14F34" w:rsidRPr="00927084">
        <w:rPr>
          <w:b w:val="0"/>
          <w:bCs w:val="0"/>
        </w:rPr>
        <w:t xml:space="preserve">    </w:t>
      </w:r>
    </w:p>
    <w:p w:rsidR="00CA37C8" w:rsidRPr="00927084" w:rsidRDefault="00CA37C8" w:rsidP="00CA37C8">
      <w:pPr>
        <w:pStyle w:val="Sottotitolo"/>
        <w:numPr>
          <w:ilvl w:val="0"/>
          <w:numId w:val="14"/>
        </w:numPr>
        <w:suppressAutoHyphens/>
        <w:jc w:val="both"/>
        <w:rPr>
          <w:b w:val="0"/>
          <w:bCs w:val="0"/>
        </w:rPr>
      </w:pPr>
      <w:r w:rsidRPr="00927084">
        <w:rPr>
          <w:b w:val="0"/>
          <w:bCs w:val="0"/>
        </w:rPr>
        <w:t>da lunedì a</w:t>
      </w:r>
      <w:r>
        <w:rPr>
          <w:b w:val="0"/>
          <w:bCs w:val="0"/>
        </w:rPr>
        <w:t xml:space="preserve"> venerdì, dalle   ore  8.20</w:t>
      </w:r>
      <w:r w:rsidR="002A57C1">
        <w:rPr>
          <w:b w:val="0"/>
          <w:bCs w:val="0"/>
        </w:rPr>
        <w:t xml:space="preserve"> </w:t>
      </w:r>
      <w:r>
        <w:rPr>
          <w:b w:val="0"/>
          <w:bCs w:val="0"/>
        </w:rPr>
        <w:t xml:space="preserve">alle ore 16.20 </w:t>
      </w:r>
      <w:r w:rsidR="00C14F34" w:rsidRPr="00C14F34">
        <w:rPr>
          <w:bCs w:val="0"/>
        </w:rPr>
        <w:t xml:space="preserve">Scuola Primaria </w:t>
      </w:r>
      <w:r w:rsidRPr="00C14F34">
        <w:rPr>
          <w:bCs w:val="0"/>
          <w:sz w:val="20"/>
          <w:szCs w:val="20"/>
        </w:rPr>
        <w:t>TEMPO PIENO</w:t>
      </w:r>
    </w:p>
    <w:p w:rsidR="00CA37C8" w:rsidRPr="00927084" w:rsidRDefault="00835227" w:rsidP="00CA37C8">
      <w:pPr>
        <w:pStyle w:val="Sottotitolo"/>
        <w:numPr>
          <w:ilvl w:val="0"/>
          <w:numId w:val="11"/>
        </w:numPr>
        <w:suppressAutoHyphens/>
        <w:jc w:val="both"/>
        <w:rPr>
          <w:b w:val="0"/>
          <w:bCs w:val="0"/>
        </w:rPr>
      </w:pPr>
      <w:r>
        <w:rPr>
          <w:b w:val="0"/>
          <w:bCs w:val="0"/>
        </w:rPr>
        <w:t xml:space="preserve"> </w:t>
      </w:r>
      <w:r w:rsidR="00CA37C8" w:rsidRPr="00927084">
        <w:rPr>
          <w:b w:val="0"/>
          <w:bCs w:val="0"/>
        </w:rPr>
        <w:t>lunedì</w:t>
      </w:r>
      <w:r w:rsidR="005E5AA9">
        <w:rPr>
          <w:b w:val="0"/>
          <w:bCs w:val="0"/>
        </w:rPr>
        <w:t xml:space="preserve"> – </w:t>
      </w:r>
      <w:r w:rsidR="00CA37C8">
        <w:rPr>
          <w:b w:val="0"/>
          <w:bCs w:val="0"/>
        </w:rPr>
        <w:t>marted</w:t>
      </w:r>
      <w:r w:rsidR="005E5AA9">
        <w:rPr>
          <w:b w:val="0"/>
          <w:bCs w:val="0"/>
        </w:rPr>
        <w:t xml:space="preserve">ì – </w:t>
      </w:r>
      <w:r w:rsidR="00CA37C8">
        <w:rPr>
          <w:b w:val="0"/>
          <w:bCs w:val="0"/>
        </w:rPr>
        <w:t>mercoledì</w:t>
      </w:r>
      <w:r w:rsidR="005E5AA9">
        <w:rPr>
          <w:b w:val="0"/>
          <w:bCs w:val="0"/>
        </w:rPr>
        <w:t xml:space="preserve"> </w:t>
      </w:r>
      <w:r w:rsidR="00CA37C8">
        <w:rPr>
          <w:b w:val="0"/>
          <w:bCs w:val="0"/>
        </w:rPr>
        <w:t>-</w:t>
      </w:r>
      <w:r w:rsidR="005E5AA9">
        <w:rPr>
          <w:b w:val="0"/>
          <w:bCs w:val="0"/>
        </w:rPr>
        <w:t xml:space="preserve"> </w:t>
      </w:r>
      <w:r w:rsidR="00CA37C8">
        <w:rPr>
          <w:b w:val="0"/>
          <w:bCs w:val="0"/>
        </w:rPr>
        <w:t>venerdì, dalle  ore 8.25 alle ore 16.25, gioved</w:t>
      </w:r>
      <w:r w:rsidR="005E5AA9">
        <w:rPr>
          <w:b w:val="0"/>
          <w:bCs w:val="0"/>
        </w:rPr>
        <w:t>ì</w:t>
      </w:r>
      <w:r w:rsidR="00CA37C8">
        <w:rPr>
          <w:b w:val="0"/>
          <w:bCs w:val="0"/>
        </w:rPr>
        <w:t xml:space="preserve"> dalle ore 8.25 </w:t>
      </w:r>
      <w:r>
        <w:rPr>
          <w:b w:val="0"/>
          <w:bCs w:val="0"/>
        </w:rPr>
        <w:t xml:space="preserve">  </w:t>
      </w:r>
      <w:r w:rsidR="00CA37C8">
        <w:rPr>
          <w:b w:val="0"/>
          <w:bCs w:val="0"/>
        </w:rPr>
        <w:t xml:space="preserve">alle ore 12.25 </w:t>
      </w:r>
      <w:r>
        <w:rPr>
          <w:b w:val="0"/>
          <w:bCs w:val="0"/>
        </w:rPr>
        <w:t xml:space="preserve"> </w:t>
      </w:r>
      <w:r w:rsidR="00C14F34" w:rsidRPr="00C14F34">
        <w:rPr>
          <w:bCs w:val="0"/>
        </w:rPr>
        <w:t xml:space="preserve">Scuola </w:t>
      </w:r>
      <w:r w:rsidR="00CA37C8" w:rsidRPr="00C14F34">
        <w:rPr>
          <w:bCs w:val="0"/>
        </w:rPr>
        <w:t>Secondaria</w:t>
      </w:r>
      <w:r w:rsidR="00CA37C8" w:rsidRPr="00927084">
        <w:rPr>
          <w:b w:val="0"/>
          <w:bCs w:val="0"/>
        </w:rPr>
        <w:t xml:space="preserve"> </w:t>
      </w:r>
    </w:p>
    <w:p w:rsidR="00CA37C8" w:rsidRPr="00927084" w:rsidRDefault="00CA37C8" w:rsidP="00CA37C8">
      <w:pPr>
        <w:pStyle w:val="Corpotesto"/>
      </w:pPr>
    </w:p>
    <w:p w:rsidR="00CA37C8" w:rsidRDefault="00CA37C8" w:rsidP="00CA37C8">
      <w:pPr>
        <w:pStyle w:val="Corpotesto"/>
        <w:rPr>
          <w:b/>
        </w:rPr>
      </w:pPr>
      <w:r w:rsidRPr="002B47E9">
        <w:rPr>
          <w:b/>
        </w:rPr>
        <w:t>CLETO</w:t>
      </w:r>
    </w:p>
    <w:p w:rsidR="00CA37C8" w:rsidRPr="00927084" w:rsidRDefault="00CA37C8" w:rsidP="00CA37C8">
      <w:pPr>
        <w:pStyle w:val="Sottotitolo"/>
        <w:numPr>
          <w:ilvl w:val="0"/>
          <w:numId w:val="14"/>
        </w:numPr>
        <w:suppressAutoHyphens/>
        <w:jc w:val="both"/>
        <w:rPr>
          <w:b w:val="0"/>
          <w:bCs w:val="0"/>
        </w:rPr>
      </w:pPr>
      <w:r>
        <w:rPr>
          <w:b w:val="0"/>
          <w:bCs w:val="0"/>
        </w:rPr>
        <w:t xml:space="preserve">da lunedì a venerdì, dalle ore 8.00 alle ore 16.00 </w:t>
      </w:r>
      <w:r w:rsidR="002A57C1" w:rsidRPr="002A57C1">
        <w:rPr>
          <w:bCs w:val="0"/>
        </w:rPr>
        <w:t>Scuola Infanzia</w:t>
      </w:r>
      <w:r w:rsidR="002A57C1" w:rsidRPr="00927084">
        <w:rPr>
          <w:b w:val="0"/>
          <w:bCs w:val="0"/>
        </w:rPr>
        <w:t xml:space="preserve">    </w:t>
      </w:r>
    </w:p>
    <w:p w:rsidR="00CA37C8" w:rsidRPr="00927084" w:rsidRDefault="0006027B" w:rsidP="00CA37C8">
      <w:pPr>
        <w:pStyle w:val="Sottotitolo"/>
        <w:numPr>
          <w:ilvl w:val="0"/>
          <w:numId w:val="14"/>
        </w:numPr>
        <w:suppressAutoHyphens/>
        <w:jc w:val="both"/>
        <w:rPr>
          <w:b w:val="0"/>
          <w:bCs w:val="0"/>
        </w:rPr>
      </w:pPr>
      <w:r>
        <w:rPr>
          <w:b w:val="0"/>
          <w:bCs w:val="0"/>
        </w:rPr>
        <w:t xml:space="preserve">dal </w:t>
      </w:r>
      <w:r w:rsidR="00CA37C8" w:rsidRPr="00927084">
        <w:rPr>
          <w:b w:val="0"/>
          <w:bCs w:val="0"/>
        </w:rPr>
        <w:t>lunedì</w:t>
      </w:r>
      <w:r w:rsidR="005E5AA9">
        <w:rPr>
          <w:b w:val="0"/>
          <w:bCs w:val="0"/>
        </w:rPr>
        <w:t xml:space="preserve"> </w:t>
      </w:r>
      <w:r>
        <w:rPr>
          <w:b w:val="0"/>
          <w:bCs w:val="0"/>
        </w:rPr>
        <w:t>al</w:t>
      </w:r>
      <w:r w:rsidR="005E5AA9">
        <w:rPr>
          <w:b w:val="0"/>
          <w:bCs w:val="0"/>
        </w:rPr>
        <w:t xml:space="preserve"> </w:t>
      </w:r>
      <w:r w:rsidR="00CA37C8">
        <w:rPr>
          <w:b w:val="0"/>
          <w:bCs w:val="0"/>
        </w:rPr>
        <w:t>venerd</w:t>
      </w:r>
      <w:r w:rsidR="005E5AA9">
        <w:rPr>
          <w:b w:val="0"/>
          <w:bCs w:val="0"/>
        </w:rPr>
        <w:t>ì</w:t>
      </w:r>
      <w:r w:rsidR="00CA37C8" w:rsidRPr="00927084">
        <w:rPr>
          <w:b w:val="0"/>
          <w:bCs w:val="0"/>
        </w:rPr>
        <w:t xml:space="preserve"> dalle ore</w:t>
      </w:r>
      <w:r w:rsidR="00CA37C8">
        <w:rPr>
          <w:b w:val="0"/>
          <w:bCs w:val="0"/>
        </w:rPr>
        <w:t xml:space="preserve"> 8.</w:t>
      </w:r>
      <w:r>
        <w:rPr>
          <w:b w:val="0"/>
          <w:bCs w:val="0"/>
        </w:rPr>
        <w:t>10</w:t>
      </w:r>
      <w:r w:rsidR="00CA37C8">
        <w:rPr>
          <w:b w:val="0"/>
          <w:bCs w:val="0"/>
        </w:rPr>
        <w:t xml:space="preserve"> alle ore1</w:t>
      </w:r>
      <w:r w:rsidR="002A57C1">
        <w:rPr>
          <w:b w:val="0"/>
          <w:bCs w:val="0"/>
        </w:rPr>
        <w:t>6.</w:t>
      </w:r>
      <w:r>
        <w:rPr>
          <w:b w:val="0"/>
          <w:bCs w:val="0"/>
        </w:rPr>
        <w:t xml:space="preserve">10 </w:t>
      </w:r>
      <w:r w:rsidR="00CA37C8" w:rsidRPr="00927084">
        <w:rPr>
          <w:b w:val="0"/>
          <w:bCs w:val="0"/>
        </w:rPr>
        <w:t xml:space="preserve"> </w:t>
      </w:r>
      <w:r w:rsidR="002A57C1" w:rsidRPr="002A57C1">
        <w:rPr>
          <w:bCs w:val="0"/>
        </w:rPr>
        <w:t>Scuola Primaria</w:t>
      </w:r>
      <w:r w:rsidR="002A57C1" w:rsidRPr="00927084">
        <w:rPr>
          <w:b w:val="0"/>
          <w:bCs w:val="0"/>
        </w:rPr>
        <w:t xml:space="preserve"> </w:t>
      </w:r>
    </w:p>
    <w:p w:rsidR="00CA37C8" w:rsidRPr="00927084" w:rsidRDefault="00CA37C8" w:rsidP="00CA37C8">
      <w:pPr>
        <w:pStyle w:val="Sottotitolo"/>
        <w:numPr>
          <w:ilvl w:val="0"/>
          <w:numId w:val="11"/>
        </w:numPr>
        <w:suppressAutoHyphens/>
        <w:jc w:val="both"/>
        <w:rPr>
          <w:b w:val="0"/>
          <w:bCs w:val="0"/>
        </w:rPr>
      </w:pPr>
      <w:r w:rsidRPr="00927084">
        <w:rPr>
          <w:b w:val="0"/>
          <w:bCs w:val="0"/>
        </w:rPr>
        <w:t>l</w:t>
      </w:r>
      <w:r>
        <w:rPr>
          <w:b w:val="0"/>
          <w:bCs w:val="0"/>
        </w:rPr>
        <w:t>unedì</w:t>
      </w:r>
      <w:r w:rsidR="005E5AA9">
        <w:rPr>
          <w:b w:val="0"/>
          <w:bCs w:val="0"/>
        </w:rPr>
        <w:t xml:space="preserve"> –</w:t>
      </w:r>
      <w:r w:rsidR="00835227">
        <w:rPr>
          <w:b w:val="0"/>
          <w:bCs w:val="0"/>
        </w:rPr>
        <w:t xml:space="preserve"> martedì -</w:t>
      </w:r>
      <w:r w:rsidR="005E5AA9">
        <w:rPr>
          <w:b w:val="0"/>
          <w:bCs w:val="0"/>
        </w:rPr>
        <w:t xml:space="preserve"> </w:t>
      </w:r>
      <w:r>
        <w:rPr>
          <w:b w:val="0"/>
          <w:bCs w:val="0"/>
        </w:rPr>
        <w:t>mercoled</w:t>
      </w:r>
      <w:r w:rsidR="005E5AA9">
        <w:rPr>
          <w:b w:val="0"/>
          <w:bCs w:val="0"/>
        </w:rPr>
        <w:t>ì</w:t>
      </w:r>
      <w:r w:rsidR="00835227">
        <w:rPr>
          <w:b w:val="0"/>
          <w:bCs w:val="0"/>
        </w:rPr>
        <w:t xml:space="preserve"> - venerdì</w:t>
      </w:r>
      <w:r w:rsidR="005E5AA9">
        <w:rPr>
          <w:b w:val="0"/>
          <w:bCs w:val="0"/>
        </w:rPr>
        <w:t xml:space="preserve"> </w:t>
      </w:r>
      <w:r>
        <w:rPr>
          <w:b w:val="0"/>
          <w:bCs w:val="0"/>
        </w:rPr>
        <w:t>dalle ore 8.25 alle   ore 16.25,</w:t>
      </w:r>
      <w:r w:rsidR="00835227">
        <w:rPr>
          <w:b w:val="0"/>
          <w:bCs w:val="0"/>
        </w:rPr>
        <w:t xml:space="preserve"> </w:t>
      </w:r>
      <w:r>
        <w:rPr>
          <w:b w:val="0"/>
          <w:bCs w:val="0"/>
        </w:rPr>
        <w:t>gioved</w:t>
      </w:r>
      <w:r w:rsidR="00835227">
        <w:rPr>
          <w:b w:val="0"/>
          <w:bCs w:val="0"/>
        </w:rPr>
        <w:t>ì</w:t>
      </w:r>
      <w:r w:rsidR="002A57C1">
        <w:rPr>
          <w:b w:val="0"/>
          <w:bCs w:val="0"/>
        </w:rPr>
        <w:t xml:space="preserve"> </w:t>
      </w:r>
      <w:r w:rsidR="00835227">
        <w:rPr>
          <w:b w:val="0"/>
          <w:bCs w:val="0"/>
        </w:rPr>
        <w:t>dalle ore 8.25 alle ore  12</w:t>
      </w:r>
      <w:r>
        <w:rPr>
          <w:b w:val="0"/>
          <w:bCs w:val="0"/>
        </w:rPr>
        <w:t xml:space="preserve">.25 </w:t>
      </w:r>
      <w:r w:rsidR="002A57C1" w:rsidRPr="002A57C1">
        <w:rPr>
          <w:bCs w:val="0"/>
        </w:rPr>
        <w:t xml:space="preserve">Scuola </w:t>
      </w:r>
      <w:r w:rsidRPr="002A57C1">
        <w:rPr>
          <w:bCs w:val="0"/>
        </w:rPr>
        <w:t>Secondaria</w:t>
      </w:r>
      <w:r w:rsidRPr="00927084">
        <w:rPr>
          <w:b w:val="0"/>
          <w:bCs w:val="0"/>
        </w:rPr>
        <w:t xml:space="preserve"> </w:t>
      </w:r>
    </w:p>
    <w:p w:rsidR="00CA37C8" w:rsidRDefault="00CA37C8" w:rsidP="00CA37C8">
      <w:pPr>
        <w:pStyle w:val="Corpotesto"/>
        <w:rPr>
          <w:b/>
        </w:rPr>
      </w:pPr>
    </w:p>
    <w:p w:rsidR="00CA37C8" w:rsidRPr="002B47E9" w:rsidRDefault="00CA37C8" w:rsidP="00CA37C8">
      <w:pPr>
        <w:pStyle w:val="Corpotesto"/>
        <w:rPr>
          <w:b/>
        </w:rPr>
      </w:pPr>
      <w:r>
        <w:rPr>
          <w:b/>
        </w:rPr>
        <w:t>SERRA D’AIELLO</w:t>
      </w:r>
    </w:p>
    <w:p w:rsidR="00CA37C8" w:rsidRPr="00FF5867" w:rsidRDefault="00CA37C8" w:rsidP="00CA37C8">
      <w:pPr>
        <w:pStyle w:val="Sottotitolo"/>
        <w:numPr>
          <w:ilvl w:val="0"/>
          <w:numId w:val="14"/>
        </w:numPr>
        <w:suppressAutoHyphens/>
        <w:jc w:val="both"/>
        <w:rPr>
          <w:b w:val="0"/>
          <w:bCs w:val="0"/>
        </w:rPr>
      </w:pPr>
      <w:r w:rsidRPr="00FF5867">
        <w:rPr>
          <w:b w:val="0"/>
          <w:bCs w:val="0"/>
        </w:rPr>
        <w:t>da</w:t>
      </w:r>
      <w:r w:rsidR="0006027B" w:rsidRPr="00FF5867">
        <w:rPr>
          <w:b w:val="0"/>
          <w:bCs w:val="0"/>
        </w:rPr>
        <w:t>l</w:t>
      </w:r>
      <w:r w:rsidRPr="00FF5867">
        <w:rPr>
          <w:b w:val="0"/>
          <w:bCs w:val="0"/>
        </w:rPr>
        <w:t xml:space="preserve"> </w:t>
      </w:r>
      <w:r w:rsidR="0006027B" w:rsidRPr="00FF5867">
        <w:rPr>
          <w:b w:val="0"/>
          <w:bCs w:val="0"/>
        </w:rPr>
        <w:t>l</w:t>
      </w:r>
      <w:r w:rsidR="0041543C">
        <w:rPr>
          <w:b w:val="0"/>
          <w:bCs w:val="0"/>
        </w:rPr>
        <w:t>unedì al venerdì, dalle ore 8.00</w:t>
      </w:r>
      <w:r w:rsidRPr="00FF5867">
        <w:rPr>
          <w:b w:val="0"/>
          <w:bCs w:val="0"/>
        </w:rPr>
        <w:t xml:space="preserve"> alle ore 1</w:t>
      </w:r>
      <w:r w:rsidR="0041543C">
        <w:rPr>
          <w:b w:val="0"/>
          <w:bCs w:val="0"/>
        </w:rPr>
        <w:t>3.00</w:t>
      </w:r>
      <w:r w:rsidR="0006027B" w:rsidRPr="00FF5867">
        <w:rPr>
          <w:b w:val="0"/>
          <w:bCs w:val="0"/>
        </w:rPr>
        <w:t xml:space="preserve"> </w:t>
      </w:r>
      <w:r w:rsidR="00C14F34" w:rsidRPr="00FF5867">
        <w:rPr>
          <w:bCs w:val="0"/>
        </w:rPr>
        <w:t>Scuola Infanzia</w:t>
      </w:r>
      <w:r w:rsidR="00C14F34" w:rsidRPr="00FF5867">
        <w:rPr>
          <w:b w:val="0"/>
          <w:bCs w:val="0"/>
        </w:rPr>
        <w:t xml:space="preserve">    </w:t>
      </w:r>
    </w:p>
    <w:p w:rsidR="00CA37C8" w:rsidRDefault="00CA37C8" w:rsidP="00CA37C8">
      <w:pPr>
        <w:pStyle w:val="Corpotesto"/>
        <w:rPr>
          <w:b/>
          <w:u w:val="single"/>
        </w:rPr>
      </w:pPr>
    </w:p>
    <w:p w:rsidR="00CA37C8" w:rsidRPr="002B47E9" w:rsidRDefault="00CA37C8" w:rsidP="00CA37C8">
      <w:pPr>
        <w:pStyle w:val="Corpotesto"/>
        <w:rPr>
          <w:b/>
        </w:rPr>
      </w:pPr>
    </w:p>
    <w:p w:rsidR="00B7186E" w:rsidRPr="00B7186E" w:rsidRDefault="00CA37C8" w:rsidP="00B7186E">
      <w:pPr>
        <w:pStyle w:val="Corpotesto"/>
      </w:pPr>
      <w:r w:rsidRPr="001752D6">
        <w:rPr>
          <w:b/>
        </w:rPr>
        <w:t>STRUMENTO MUSICALE</w:t>
      </w:r>
      <w:r>
        <w:t xml:space="preserve"> </w:t>
      </w:r>
      <w:r w:rsidR="007E787E">
        <w:t xml:space="preserve"> </w:t>
      </w:r>
      <w:r w:rsidRPr="00927084">
        <w:t xml:space="preserve">dalle ore </w:t>
      </w:r>
      <w:r w:rsidR="007E787E" w:rsidRPr="007E787E">
        <w:t>13.</w:t>
      </w:r>
      <w:r w:rsidR="00E22E3C">
        <w:t>20</w:t>
      </w:r>
      <w:r w:rsidRPr="007E787E">
        <w:t xml:space="preserve"> alle </w:t>
      </w:r>
      <w:r w:rsidRPr="00E22E3C">
        <w:t xml:space="preserve">ore </w:t>
      </w:r>
      <w:r w:rsidR="00E22E3C" w:rsidRPr="00E22E3C">
        <w:t>18</w:t>
      </w:r>
      <w:r w:rsidR="007E787E" w:rsidRPr="00E22E3C">
        <w:t>.</w:t>
      </w:r>
      <w:r w:rsidR="00E22E3C" w:rsidRPr="00E22E3C">
        <w:t>20</w:t>
      </w:r>
      <w:r w:rsidR="007E787E" w:rsidRPr="007E787E">
        <w:t xml:space="preserve">  - </w:t>
      </w:r>
      <w:r w:rsidR="007E787E" w:rsidRPr="007E787E">
        <w:rPr>
          <w:b/>
        </w:rPr>
        <w:t>Secondaria CAMPORA</w:t>
      </w:r>
      <w:r w:rsidR="007E787E">
        <w:t xml:space="preserve">  </w:t>
      </w:r>
    </w:p>
    <w:p w:rsidR="009D3E5C" w:rsidRDefault="00B7186E" w:rsidP="00CA37C8">
      <w:pPr>
        <w:rPr>
          <w:rFonts w:ascii="Times New Roman" w:hAnsi="Times New Roman" w:cs="Times New Roman"/>
          <w:b/>
          <w:sz w:val="24"/>
          <w:szCs w:val="24"/>
        </w:rPr>
      </w:pPr>
      <w:r w:rsidRPr="00B7186E">
        <w:rPr>
          <w:rFonts w:ascii="Times New Roman" w:hAnsi="Times New Roman" w:cs="Times New Roman"/>
          <w:sz w:val="24"/>
          <w:szCs w:val="24"/>
          <w:highlight w:val="yellow"/>
        </w:rPr>
        <w:t>In relazione alle lezioni  di strumento musicale ,che si svolgono nei locali della scuola primaria di Campora dalle ore 13:20 alle ore 18:20 ,gli alunni frequentanti la prima ora dovranno raggiungere la sede autonomamente previa autorizzazione del genitore e consegnata agli atti della scuola</w:t>
      </w:r>
    </w:p>
    <w:p w:rsidR="00CA37C8" w:rsidRPr="00927084" w:rsidRDefault="00CA37C8" w:rsidP="00CA37C8">
      <w:pPr>
        <w:rPr>
          <w:rFonts w:ascii="Times New Roman" w:hAnsi="Times New Roman" w:cs="Times New Roman"/>
          <w:b/>
          <w:sz w:val="24"/>
          <w:szCs w:val="24"/>
        </w:rPr>
      </w:pPr>
      <w:r w:rsidRPr="00927084">
        <w:rPr>
          <w:rFonts w:ascii="Times New Roman" w:hAnsi="Times New Roman" w:cs="Times New Roman"/>
          <w:b/>
          <w:sz w:val="24"/>
          <w:szCs w:val="24"/>
        </w:rPr>
        <w:t>Quadri-orari:</w:t>
      </w:r>
    </w:p>
    <w:p w:rsidR="00CA37C8" w:rsidRDefault="00CA37C8" w:rsidP="00CA37C8">
      <w:pPr>
        <w:rPr>
          <w:rFonts w:ascii="Times New Roman" w:hAnsi="Times New Roman" w:cs="Times New Roman"/>
          <w:sz w:val="24"/>
          <w:szCs w:val="24"/>
        </w:rPr>
      </w:pPr>
      <w:r w:rsidRPr="00927084">
        <w:rPr>
          <w:rFonts w:ascii="Times New Roman" w:hAnsi="Times New Roman" w:cs="Times New Roman"/>
          <w:sz w:val="24"/>
          <w:szCs w:val="24"/>
        </w:rPr>
        <w:t xml:space="preserve">Infanzia </w:t>
      </w:r>
      <w:r>
        <w:rPr>
          <w:rFonts w:ascii="Times New Roman" w:hAnsi="Times New Roman" w:cs="Times New Roman"/>
          <w:sz w:val="24"/>
          <w:szCs w:val="24"/>
        </w:rPr>
        <w:t>Campora –</w:t>
      </w:r>
      <w:r w:rsidR="009D7A19">
        <w:rPr>
          <w:rFonts w:ascii="Times New Roman" w:hAnsi="Times New Roman" w:cs="Times New Roman"/>
          <w:sz w:val="24"/>
          <w:szCs w:val="24"/>
        </w:rPr>
        <w:t xml:space="preserve"> n</w:t>
      </w:r>
      <w:r w:rsidR="0014451F">
        <w:rPr>
          <w:rFonts w:ascii="Times New Roman" w:hAnsi="Times New Roman" w:cs="Times New Roman"/>
          <w:sz w:val="24"/>
          <w:szCs w:val="24"/>
        </w:rPr>
        <w:t>.</w:t>
      </w:r>
      <w:r w:rsidRPr="00C9260A">
        <w:rPr>
          <w:rFonts w:ascii="Times New Roman" w:hAnsi="Times New Roman" w:cs="Times New Roman"/>
          <w:sz w:val="24"/>
          <w:szCs w:val="24"/>
        </w:rPr>
        <w:t xml:space="preserve"> 44</w:t>
      </w:r>
      <w:r w:rsidR="0014451F">
        <w:rPr>
          <w:rFonts w:ascii="Times New Roman" w:hAnsi="Times New Roman" w:cs="Times New Roman"/>
          <w:sz w:val="24"/>
          <w:szCs w:val="24"/>
        </w:rPr>
        <w:t xml:space="preserve"> ore settimanali</w:t>
      </w:r>
    </w:p>
    <w:p w:rsidR="00CA37C8" w:rsidRDefault="00CA37C8" w:rsidP="00CA37C8">
      <w:pPr>
        <w:rPr>
          <w:rFonts w:ascii="Times New Roman" w:hAnsi="Times New Roman" w:cs="Times New Roman"/>
          <w:sz w:val="24"/>
          <w:szCs w:val="24"/>
        </w:rPr>
      </w:pPr>
      <w:r w:rsidRPr="009012E6">
        <w:rPr>
          <w:rFonts w:ascii="Times New Roman" w:hAnsi="Times New Roman" w:cs="Times New Roman"/>
          <w:sz w:val="24"/>
          <w:szCs w:val="24"/>
        </w:rPr>
        <w:t>Infanzia Aiello –</w:t>
      </w:r>
      <w:r w:rsidR="009D7A19" w:rsidRPr="009012E6">
        <w:rPr>
          <w:rFonts w:ascii="Times New Roman" w:hAnsi="Times New Roman" w:cs="Times New Roman"/>
          <w:sz w:val="24"/>
          <w:szCs w:val="24"/>
        </w:rPr>
        <w:t xml:space="preserve"> </w:t>
      </w:r>
      <w:r w:rsidRPr="009012E6">
        <w:rPr>
          <w:rFonts w:ascii="Times New Roman" w:hAnsi="Times New Roman" w:cs="Times New Roman"/>
          <w:sz w:val="24"/>
          <w:szCs w:val="24"/>
        </w:rPr>
        <w:t>Cleto –</w:t>
      </w:r>
      <w:r w:rsidR="009D7A19" w:rsidRPr="009012E6">
        <w:rPr>
          <w:rFonts w:ascii="Times New Roman" w:hAnsi="Times New Roman" w:cs="Times New Roman"/>
          <w:sz w:val="24"/>
          <w:szCs w:val="24"/>
        </w:rPr>
        <w:t xml:space="preserve"> n</w:t>
      </w:r>
      <w:r w:rsidR="009D3E5C" w:rsidRPr="009012E6">
        <w:rPr>
          <w:rFonts w:ascii="Times New Roman" w:hAnsi="Times New Roman" w:cs="Times New Roman"/>
          <w:sz w:val="24"/>
          <w:szCs w:val="24"/>
        </w:rPr>
        <w:t>.</w:t>
      </w:r>
      <w:r w:rsidRPr="009012E6">
        <w:rPr>
          <w:rFonts w:ascii="Times New Roman" w:hAnsi="Times New Roman" w:cs="Times New Roman"/>
          <w:sz w:val="24"/>
          <w:szCs w:val="24"/>
        </w:rPr>
        <w:t xml:space="preserve"> 40</w:t>
      </w:r>
      <w:r w:rsidR="0014451F" w:rsidRPr="009012E6">
        <w:rPr>
          <w:rFonts w:ascii="Times New Roman" w:hAnsi="Times New Roman" w:cs="Times New Roman"/>
          <w:sz w:val="24"/>
          <w:szCs w:val="24"/>
        </w:rPr>
        <w:t xml:space="preserve"> ore settimanali</w:t>
      </w:r>
    </w:p>
    <w:p w:rsidR="0014451F" w:rsidRPr="00927084" w:rsidRDefault="009D7A19" w:rsidP="00CA37C8">
      <w:pPr>
        <w:rPr>
          <w:rFonts w:ascii="Times New Roman" w:hAnsi="Times New Roman" w:cs="Times New Roman"/>
          <w:sz w:val="24"/>
          <w:szCs w:val="24"/>
        </w:rPr>
      </w:pPr>
      <w:r w:rsidRPr="00FF5867">
        <w:rPr>
          <w:rFonts w:ascii="Times New Roman" w:hAnsi="Times New Roman" w:cs="Times New Roman"/>
          <w:sz w:val="24"/>
          <w:szCs w:val="24"/>
        </w:rPr>
        <w:t>Infanzia Serra d'Aiello - n</w:t>
      </w:r>
      <w:r w:rsidR="0014451F" w:rsidRPr="00FF5867">
        <w:rPr>
          <w:rFonts w:ascii="Times New Roman" w:hAnsi="Times New Roman" w:cs="Times New Roman"/>
          <w:sz w:val="24"/>
          <w:szCs w:val="24"/>
        </w:rPr>
        <w:t>. 25 ore settimanali</w:t>
      </w:r>
    </w:p>
    <w:p w:rsidR="00CA37C8" w:rsidRDefault="00CA37C8" w:rsidP="00CA37C8">
      <w:pPr>
        <w:rPr>
          <w:rFonts w:ascii="Times New Roman" w:hAnsi="Times New Roman" w:cs="Times New Roman"/>
          <w:sz w:val="24"/>
          <w:szCs w:val="24"/>
        </w:rPr>
      </w:pPr>
      <w:r>
        <w:rPr>
          <w:rFonts w:ascii="Times New Roman" w:hAnsi="Times New Roman" w:cs="Times New Roman"/>
          <w:sz w:val="24"/>
          <w:szCs w:val="24"/>
        </w:rPr>
        <w:t>Primaria Campora –</w:t>
      </w:r>
      <w:r w:rsidR="00D077A6">
        <w:rPr>
          <w:rFonts w:ascii="Times New Roman" w:hAnsi="Times New Roman" w:cs="Times New Roman"/>
          <w:sz w:val="24"/>
          <w:szCs w:val="24"/>
        </w:rPr>
        <w:t xml:space="preserve"> </w:t>
      </w:r>
      <w:r>
        <w:rPr>
          <w:rFonts w:ascii="Times New Roman" w:hAnsi="Times New Roman" w:cs="Times New Roman"/>
          <w:sz w:val="24"/>
          <w:szCs w:val="24"/>
        </w:rPr>
        <w:t>Aiello</w:t>
      </w:r>
      <w:r w:rsidR="009D7A19">
        <w:rPr>
          <w:rFonts w:ascii="Times New Roman" w:hAnsi="Times New Roman" w:cs="Times New Roman"/>
          <w:sz w:val="24"/>
          <w:szCs w:val="24"/>
        </w:rPr>
        <w:t xml:space="preserve"> - Cleto </w:t>
      </w:r>
      <w:r>
        <w:rPr>
          <w:rFonts w:ascii="Times New Roman" w:hAnsi="Times New Roman" w:cs="Times New Roman"/>
          <w:sz w:val="24"/>
          <w:szCs w:val="24"/>
        </w:rPr>
        <w:t xml:space="preserve"> (tempo pieno) </w:t>
      </w:r>
      <w:r w:rsidR="0014451F">
        <w:rPr>
          <w:rFonts w:ascii="Times New Roman" w:hAnsi="Times New Roman" w:cs="Times New Roman"/>
          <w:sz w:val="24"/>
          <w:szCs w:val="24"/>
        </w:rPr>
        <w:t xml:space="preserve">n. </w:t>
      </w:r>
      <w:r>
        <w:rPr>
          <w:rFonts w:ascii="Times New Roman" w:hAnsi="Times New Roman" w:cs="Times New Roman"/>
          <w:sz w:val="24"/>
          <w:szCs w:val="24"/>
        </w:rPr>
        <w:t>4</w:t>
      </w:r>
      <w:r w:rsidRPr="00927084">
        <w:rPr>
          <w:rFonts w:ascii="Times New Roman" w:hAnsi="Times New Roman" w:cs="Times New Roman"/>
          <w:sz w:val="24"/>
          <w:szCs w:val="24"/>
        </w:rPr>
        <w:t>0 ore settimanali</w:t>
      </w:r>
    </w:p>
    <w:p w:rsidR="00CA37C8" w:rsidRDefault="00CA37C8" w:rsidP="00CA37C8">
      <w:pPr>
        <w:rPr>
          <w:rFonts w:ascii="Times New Roman" w:hAnsi="Times New Roman" w:cs="Times New Roman"/>
          <w:sz w:val="24"/>
          <w:szCs w:val="24"/>
        </w:rPr>
      </w:pPr>
      <w:r>
        <w:rPr>
          <w:rFonts w:ascii="Times New Roman" w:hAnsi="Times New Roman" w:cs="Times New Roman"/>
          <w:sz w:val="24"/>
          <w:szCs w:val="24"/>
        </w:rPr>
        <w:t>Primaria Campora – (tempo normale)</w:t>
      </w:r>
      <w:r w:rsidR="0014451F">
        <w:rPr>
          <w:rFonts w:ascii="Times New Roman" w:hAnsi="Times New Roman" w:cs="Times New Roman"/>
          <w:sz w:val="24"/>
          <w:szCs w:val="24"/>
        </w:rPr>
        <w:t xml:space="preserve"> n.</w:t>
      </w:r>
      <w:r>
        <w:rPr>
          <w:rFonts w:ascii="Times New Roman" w:hAnsi="Times New Roman" w:cs="Times New Roman"/>
          <w:sz w:val="24"/>
          <w:szCs w:val="24"/>
        </w:rPr>
        <w:t xml:space="preserve"> 3</w:t>
      </w:r>
      <w:r w:rsidRPr="00927084">
        <w:rPr>
          <w:rFonts w:ascii="Times New Roman" w:hAnsi="Times New Roman" w:cs="Times New Roman"/>
          <w:sz w:val="24"/>
          <w:szCs w:val="24"/>
        </w:rPr>
        <w:t>0 ore settimanali</w:t>
      </w:r>
    </w:p>
    <w:p w:rsidR="00CA37C8" w:rsidRDefault="00CA37C8" w:rsidP="00CA37C8">
      <w:pPr>
        <w:rPr>
          <w:rFonts w:ascii="Times New Roman" w:hAnsi="Times New Roman" w:cs="Times New Roman"/>
          <w:sz w:val="24"/>
          <w:szCs w:val="24"/>
        </w:rPr>
      </w:pPr>
      <w:r w:rsidRPr="00927084">
        <w:rPr>
          <w:rFonts w:ascii="Times New Roman" w:hAnsi="Times New Roman" w:cs="Times New Roman"/>
          <w:sz w:val="24"/>
          <w:szCs w:val="24"/>
        </w:rPr>
        <w:t xml:space="preserve">Scuola secondaria 1^ grado </w:t>
      </w:r>
      <w:r>
        <w:rPr>
          <w:rFonts w:ascii="Times New Roman" w:hAnsi="Times New Roman" w:cs="Times New Roman"/>
          <w:sz w:val="24"/>
          <w:szCs w:val="24"/>
        </w:rPr>
        <w:t>Campora –</w:t>
      </w:r>
      <w:r w:rsidR="0014451F">
        <w:rPr>
          <w:rFonts w:ascii="Times New Roman" w:hAnsi="Times New Roman" w:cs="Times New Roman"/>
          <w:sz w:val="24"/>
          <w:szCs w:val="24"/>
        </w:rPr>
        <w:t xml:space="preserve"> </w:t>
      </w:r>
      <w:r>
        <w:rPr>
          <w:rFonts w:ascii="Times New Roman" w:hAnsi="Times New Roman" w:cs="Times New Roman"/>
          <w:sz w:val="24"/>
          <w:szCs w:val="24"/>
        </w:rPr>
        <w:t>Aiello</w:t>
      </w:r>
      <w:r w:rsidR="0014451F">
        <w:rPr>
          <w:rFonts w:ascii="Times New Roman" w:hAnsi="Times New Roman" w:cs="Times New Roman"/>
          <w:sz w:val="24"/>
          <w:szCs w:val="24"/>
        </w:rPr>
        <w:t xml:space="preserve"> </w:t>
      </w:r>
      <w:r>
        <w:rPr>
          <w:rFonts w:ascii="Times New Roman" w:hAnsi="Times New Roman" w:cs="Times New Roman"/>
          <w:sz w:val="24"/>
          <w:szCs w:val="24"/>
        </w:rPr>
        <w:t>- Cleto</w:t>
      </w:r>
      <w:r w:rsidR="00835227">
        <w:rPr>
          <w:rFonts w:ascii="Times New Roman" w:hAnsi="Times New Roman" w:cs="Times New Roman"/>
          <w:sz w:val="24"/>
          <w:szCs w:val="24"/>
        </w:rPr>
        <w:t xml:space="preserve"> (</w:t>
      </w:r>
      <w:r>
        <w:rPr>
          <w:rFonts w:ascii="Times New Roman" w:hAnsi="Times New Roman" w:cs="Times New Roman"/>
          <w:sz w:val="24"/>
          <w:szCs w:val="24"/>
        </w:rPr>
        <w:t xml:space="preserve">tempo prolungato) </w:t>
      </w:r>
      <w:r w:rsidR="0014451F">
        <w:rPr>
          <w:rFonts w:ascii="Times New Roman" w:hAnsi="Times New Roman" w:cs="Times New Roman"/>
          <w:sz w:val="24"/>
          <w:szCs w:val="24"/>
        </w:rPr>
        <w:t>n.</w:t>
      </w:r>
      <w:r>
        <w:rPr>
          <w:rFonts w:ascii="Times New Roman" w:hAnsi="Times New Roman" w:cs="Times New Roman"/>
          <w:sz w:val="24"/>
          <w:szCs w:val="24"/>
        </w:rPr>
        <w:t>36</w:t>
      </w:r>
      <w:r w:rsidR="00835227">
        <w:rPr>
          <w:rFonts w:ascii="Times New Roman" w:hAnsi="Times New Roman" w:cs="Times New Roman"/>
          <w:sz w:val="24"/>
          <w:szCs w:val="24"/>
        </w:rPr>
        <w:t xml:space="preserve"> ore settimanali</w:t>
      </w:r>
    </w:p>
    <w:p w:rsidR="00835227" w:rsidRPr="00C33FC6" w:rsidRDefault="00CA37C8" w:rsidP="00C33FC6">
      <w:pPr>
        <w:rPr>
          <w:b/>
        </w:rPr>
      </w:pPr>
      <w:r w:rsidRPr="00927084">
        <w:rPr>
          <w:rFonts w:ascii="Times New Roman" w:hAnsi="Times New Roman" w:cs="Times New Roman"/>
          <w:sz w:val="24"/>
          <w:szCs w:val="24"/>
        </w:rPr>
        <w:t xml:space="preserve">Scuola secondaria 1^ grado </w:t>
      </w:r>
      <w:r>
        <w:rPr>
          <w:rFonts w:ascii="Times New Roman" w:hAnsi="Times New Roman" w:cs="Times New Roman"/>
          <w:sz w:val="24"/>
          <w:szCs w:val="24"/>
        </w:rPr>
        <w:t xml:space="preserve">Campora ( tempo normale) </w:t>
      </w:r>
      <w:r w:rsidR="0014451F">
        <w:rPr>
          <w:rFonts w:ascii="Times New Roman" w:hAnsi="Times New Roman" w:cs="Times New Roman"/>
          <w:sz w:val="24"/>
          <w:szCs w:val="24"/>
        </w:rPr>
        <w:t>n.</w:t>
      </w:r>
      <w:r w:rsidRPr="00927084">
        <w:rPr>
          <w:rFonts w:ascii="Times New Roman" w:hAnsi="Times New Roman" w:cs="Times New Roman"/>
          <w:sz w:val="24"/>
          <w:szCs w:val="24"/>
        </w:rPr>
        <w:t xml:space="preserve"> </w:t>
      </w:r>
      <w:r>
        <w:rPr>
          <w:rFonts w:ascii="Times New Roman" w:hAnsi="Times New Roman" w:cs="Times New Roman"/>
          <w:sz w:val="24"/>
          <w:szCs w:val="24"/>
        </w:rPr>
        <w:t>30</w:t>
      </w:r>
      <w:r w:rsidRPr="00927084">
        <w:rPr>
          <w:rFonts w:ascii="Times New Roman" w:hAnsi="Times New Roman" w:cs="Times New Roman"/>
          <w:sz w:val="24"/>
          <w:szCs w:val="24"/>
        </w:rPr>
        <w:t xml:space="preserve"> ore settimanali</w:t>
      </w:r>
      <w:r w:rsidR="00835227" w:rsidRPr="005E3308">
        <w:rPr>
          <w:b/>
        </w:rPr>
        <w:t xml:space="preserve"> </w:t>
      </w:r>
    </w:p>
    <w:p w:rsidR="00951373" w:rsidRPr="005E3308" w:rsidRDefault="008053E2" w:rsidP="00443A53">
      <w:pPr>
        <w:tabs>
          <w:tab w:val="left" w:pos="1425"/>
        </w:tabs>
        <w:spacing w:line="360" w:lineRule="auto"/>
        <w:ind w:right="282"/>
        <w:jc w:val="both"/>
        <w:rPr>
          <w:rFonts w:ascii="Times New Roman" w:hAnsi="Times New Roman" w:cs="Times New Roman"/>
          <w:b/>
          <w:sz w:val="24"/>
          <w:szCs w:val="24"/>
        </w:rPr>
      </w:pPr>
      <w:r w:rsidRPr="005E3308">
        <w:rPr>
          <w:rFonts w:ascii="Times New Roman" w:hAnsi="Times New Roman" w:cs="Times New Roman"/>
          <w:b/>
          <w:sz w:val="24"/>
          <w:szCs w:val="24"/>
        </w:rPr>
        <w:t xml:space="preserve">Art. </w:t>
      </w:r>
      <w:r w:rsidR="003D6D84">
        <w:rPr>
          <w:rFonts w:ascii="Times New Roman" w:hAnsi="Times New Roman" w:cs="Times New Roman"/>
          <w:b/>
          <w:sz w:val="24"/>
          <w:szCs w:val="24"/>
        </w:rPr>
        <w:t>30</w:t>
      </w:r>
      <w:r w:rsidR="00951373" w:rsidRPr="005E3308">
        <w:rPr>
          <w:rFonts w:ascii="Times New Roman" w:hAnsi="Times New Roman" w:cs="Times New Roman"/>
          <w:b/>
          <w:sz w:val="24"/>
          <w:szCs w:val="24"/>
        </w:rPr>
        <w:tab/>
      </w:r>
    </w:p>
    <w:p w:rsidR="00951373" w:rsidRPr="005E3308" w:rsidRDefault="00951373" w:rsidP="00443A53">
      <w:pPr>
        <w:spacing w:line="360" w:lineRule="auto"/>
        <w:ind w:right="282"/>
        <w:jc w:val="both"/>
        <w:rPr>
          <w:rFonts w:ascii="Times New Roman" w:hAnsi="Times New Roman" w:cs="Times New Roman"/>
          <w:b/>
          <w:sz w:val="24"/>
          <w:szCs w:val="24"/>
        </w:rPr>
      </w:pPr>
      <w:r w:rsidRPr="005E3308">
        <w:rPr>
          <w:rFonts w:ascii="Times New Roman" w:hAnsi="Times New Roman" w:cs="Times New Roman"/>
          <w:b/>
          <w:sz w:val="24"/>
          <w:szCs w:val="24"/>
        </w:rPr>
        <w:t>Orario apertura edifici scolastici</w:t>
      </w:r>
    </w:p>
    <w:p w:rsidR="001205FF" w:rsidRDefault="00125D90" w:rsidP="003B3FAF">
      <w:pPr>
        <w:spacing w:line="360" w:lineRule="auto"/>
        <w:ind w:right="282"/>
        <w:rPr>
          <w:rFonts w:ascii="Times New Roman" w:hAnsi="Times New Roman" w:cs="Times New Roman"/>
          <w:sz w:val="24"/>
          <w:szCs w:val="24"/>
        </w:rPr>
      </w:pPr>
      <w:r>
        <w:rPr>
          <w:rFonts w:ascii="Times New Roman" w:hAnsi="Times New Roman" w:cs="Times New Roman"/>
          <w:sz w:val="24"/>
          <w:szCs w:val="24"/>
        </w:rPr>
        <w:t>G</w:t>
      </w:r>
      <w:r w:rsidR="00951373" w:rsidRPr="005E3308">
        <w:rPr>
          <w:rFonts w:ascii="Times New Roman" w:hAnsi="Times New Roman" w:cs="Times New Roman"/>
          <w:sz w:val="24"/>
          <w:szCs w:val="24"/>
        </w:rPr>
        <w:t>li edifici scolastici dell’Istituto Comprensivo adotteranno il seguente orario di apert</w:t>
      </w:r>
      <w:r w:rsidR="005259D7">
        <w:rPr>
          <w:rFonts w:ascii="Times New Roman" w:hAnsi="Times New Roman" w:cs="Times New Roman"/>
          <w:sz w:val="24"/>
          <w:szCs w:val="24"/>
        </w:rPr>
        <w:t xml:space="preserve">ura: </w:t>
      </w:r>
    </w:p>
    <w:p w:rsidR="00A549CD" w:rsidRPr="00C33FC6" w:rsidRDefault="00A549CD" w:rsidP="00C33FC6">
      <w:pPr>
        <w:spacing w:line="360" w:lineRule="auto"/>
        <w:ind w:right="282"/>
        <w:rPr>
          <w:rFonts w:ascii="Times New Roman" w:hAnsi="Times New Roman" w:cs="Times New Roman"/>
          <w:sz w:val="24"/>
          <w:szCs w:val="24"/>
        </w:rPr>
      </w:pPr>
      <w:r>
        <w:rPr>
          <w:rFonts w:ascii="Times New Roman" w:hAnsi="Times New Roman" w:cs="Times New Roman"/>
          <w:sz w:val="24"/>
          <w:szCs w:val="24"/>
        </w:rPr>
        <w:t xml:space="preserve">ore 7.30 (dal lunedì al sabato nei plessi di Campora - dal lunedì al venerdì negli altri plessi) </w:t>
      </w:r>
    </w:p>
    <w:p w:rsidR="00951373" w:rsidRPr="000504CF" w:rsidRDefault="00951373" w:rsidP="001205FF">
      <w:pPr>
        <w:spacing w:line="360" w:lineRule="auto"/>
        <w:ind w:left="6372" w:right="282" w:firstLine="708"/>
        <w:jc w:val="both"/>
      </w:pPr>
      <w:r>
        <w:t>Il Dirigente Scolastico</w:t>
      </w:r>
    </w:p>
    <w:p w:rsidR="000504CF" w:rsidRPr="00D077A6" w:rsidRDefault="001205FF" w:rsidP="00D077A6">
      <w:pPr>
        <w:spacing w:line="360" w:lineRule="auto"/>
        <w:ind w:right="282"/>
        <w:jc w:val="right"/>
        <w:rPr>
          <w:i/>
        </w:rPr>
      </w:pPr>
      <w:r>
        <w:rPr>
          <w:i/>
        </w:rPr>
        <w:t xml:space="preserve"> </w:t>
      </w:r>
      <w:r w:rsidR="00D077A6">
        <w:rPr>
          <w:i/>
        </w:rPr>
        <w:t>Prof.ssa Caterina Policicchio</w:t>
      </w:r>
    </w:p>
    <w:p w:rsidR="001205FF" w:rsidRDefault="001205FF" w:rsidP="00443A53">
      <w:pPr>
        <w:spacing w:line="360" w:lineRule="auto"/>
      </w:pPr>
    </w:p>
    <w:sectPr w:rsidR="001205FF" w:rsidSect="00F72227">
      <w:headerReference w:type="default" r:id="rId30"/>
      <w:footerReference w:type="default" r:id="rId3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10B" w:rsidRDefault="00F5010B" w:rsidP="00951373">
      <w:pPr>
        <w:spacing w:after="0" w:line="240" w:lineRule="auto"/>
      </w:pPr>
      <w:r>
        <w:separator/>
      </w:r>
    </w:p>
  </w:endnote>
  <w:endnote w:type="continuationSeparator" w:id="0">
    <w:p w:rsidR="00F5010B" w:rsidRDefault="00F5010B" w:rsidP="0095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367" w:rsidRDefault="00AE7367">
    <w:pPr>
      <w:pStyle w:val="Pidipagina"/>
      <w:pBdr>
        <w:top w:val="thinThickSmallGap" w:sz="24" w:space="1" w:color="622423" w:themeColor="accent2" w:themeShade="7F"/>
      </w:pBdr>
    </w:pPr>
  </w:p>
  <w:p w:rsidR="007C6D06" w:rsidRPr="00A563AB" w:rsidRDefault="009F2E87">
    <w:pPr>
      <w:pStyle w:val="Pidipagina"/>
      <w:pBdr>
        <w:top w:val="thinThickSmallGap" w:sz="24" w:space="1" w:color="622423" w:themeColor="accent2" w:themeShade="7F"/>
      </w:pBdr>
    </w:pPr>
    <w:r>
      <w:tab/>
      <w:t>Regolamento d</w:t>
    </w:r>
    <w:r w:rsidR="00F149D0">
      <w:t>’</w:t>
    </w:r>
    <w:r w:rsidR="0004233D">
      <w:t xml:space="preserve">Istituto –  anno scolastico </w:t>
    </w:r>
    <w:r w:rsidR="00A563AB">
      <w:t>2018/19</w:t>
    </w:r>
    <w:r w:rsidR="007C6D06">
      <w:rPr>
        <w:rFonts w:asciiTheme="majorHAnsi" w:hAnsiTheme="majorHAnsi"/>
      </w:rPr>
      <w:ptab w:relativeTo="margin" w:alignment="right" w:leader="none"/>
    </w:r>
    <w:r w:rsidR="007C6D06">
      <w:rPr>
        <w:rFonts w:asciiTheme="majorHAnsi" w:hAnsiTheme="majorHAnsi"/>
      </w:rPr>
      <w:t xml:space="preserve">Pagina </w:t>
    </w:r>
    <w:r w:rsidR="004961E7">
      <w:fldChar w:fldCharType="begin"/>
    </w:r>
    <w:r w:rsidR="00C5080C">
      <w:instrText xml:space="preserve"> PAGE   \* MERGEFORMAT </w:instrText>
    </w:r>
    <w:r w:rsidR="004961E7">
      <w:fldChar w:fldCharType="separate"/>
    </w:r>
    <w:r w:rsidR="00BC4E5A" w:rsidRPr="00BC4E5A">
      <w:rPr>
        <w:rFonts w:asciiTheme="majorHAnsi" w:hAnsiTheme="majorHAnsi"/>
        <w:noProof/>
      </w:rPr>
      <w:t>1</w:t>
    </w:r>
    <w:r w:rsidR="004961E7">
      <w:rPr>
        <w:rFonts w:asciiTheme="majorHAnsi" w:hAnsiTheme="majorHAnsi"/>
        <w:noProof/>
      </w:rPr>
      <w:fldChar w:fldCharType="end"/>
    </w:r>
  </w:p>
  <w:p w:rsidR="009F2E87" w:rsidRDefault="009F2E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10B" w:rsidRDefault="00F5010B" w:rsidP="00951373">
      <w:pPr>
        <w:spacing w:after="0" w:line="240" w:lineRule="auto"/>
      </w:pPr>
      <w:r>
        <w:separator/>
      </w:r>
    </w:p>
  </w:footnote>
  <w:footnote w:type="continuationSeparator" w:id="0">
    <w:p w:rsidR="00F5010B" w:rsidRDefault="00F5010B" w:rsidP="00951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b/>
        <w:sz w:val="18"/>
        <w:szCs w:val="18"/>
      </w:rPr>
      <w:alias w:val="Titolo"/>
      <w:id w:val="77738743"/>
      <w:placeholder>
        <w:docPart w:val="DD8ADCE86A2F440992E9FB43CEE17B41"/>
      </w:placeholder>
      <w:dataBinding w:prefixMappings="xmlns:ns0='http://schemas.openxmlformats.org/package/2006/metadata/core-properties' xmlns:ns1='http://purl.org/dc/elements/1.1/'" w:xpath="/ns0:coreProperties[1]/ns1:title[1]" w:storeItemID="{6C3C8BC8-F283-45AE-878A-BAB7291924A1}"/>
      <w:text/>
    </w:sdtPr>
    <w:sdtEndPr/>
    <w:sdtContent>
      <w:p w:rsidR="00951373" w:rsidRDefault="00951373">
        <w:pPr>
          <w:pStyle w:val="Intestazione"/>
          <w:pBdr>
            <w:bottom w:val="thickThinSmallGap" w:sz="24" w:space="1" w:color="622423" w:themeColor="accent2" w:themeShade="7F"/>
          </w:pBdr>
          <w:jc w:val="center"/>
          <w:rPr>
            <w:rFonts w:asciiTheme="majorHAnsi" w:eastAsiaTheme="majorEastAsia" w:hAnsiTheme="majorHAnsi" w:cstheme="majorBidi"/>
            <w:sz w:val="32"/>
            <w:szCs w:val="32"/>
          </w:rPr>
        </w:pPr>
        <w:r w:rsidRPr="00951373">
          <w:rPr>
            <w:rFonts w:ascii="Times New Roman" w:eastAsia="Times New Roman" w:hAnsi="Times New Roman" w:cs="Times New Roman"/>
            <w:b/>
            <w:sz w:val="18"/>
            <w:szCs w:val="18"/>
          </w:rPr>
          <w:t>ISTITUTO COMPRENSIVO  STATALE</w:t>
        </w:r>
        <w:r w:rsidR="00EA75A1">
          <w:rPr>
            <w:rFonts w:ascii="Times New Roman" w:eastAsia="Times New Roman" w:hAnsi="Times New Roman" w:cs="Times New Roman"/>
            <w:b/>
            <w:sz w:val="18"/>
            <w:szCs w:val="18"/>
          </w:rPr>
          <w:t xml:space="preserve"> Campora S.G. – Aiello C.</w:t>
        </w:r>
        <w:r w:rsidR="00DF2EC2">
          <w:rPr>
            <w:rFonts w:ascii="Times New Roman" w:eastAsia="Times New Roman" w:hAnsi="Times New Roman" w:cs="Times New Roman"/>
            <w:b/>
            <w:sz w:val="18"/>
            <w:szCs w:val="18"/>
          </w:rPr>
          <w:tab/>
          <w:t xml:space="preserve">Dirigente scolastico </w:t>
        </w:r>
        <w:r w:rsidR="00853956">
          <w:rPr>
            <w:rFonts w:ascii="Times New Roman" w:eastAsia="Times New Roman" w:hAnsi="Times New Roman" w:cs="Times New Roman"/>
            <w:b/>
            <w:sz w:val="18"/>
            <w:szCs w:val="18"/>
          </w:rPr>
          <w:t xml:space="preserve"> Prof</w:t>
        </w:r>
        <w:r w:rsidRPr="00951373">
          <w:rPr>
            <w:rFonts w:ascii="Times New Roman" w:eastAsia="Times New Roman" w:hAnsi="Times New Roman" w:cs="Times New Roman"/>
            <w:b/>
            <w:sz w:val="18"/>
            <w:szCs w:val="18"/>
          </w:rPr>
          <w:t>.ssa Caterina Policicchio</w:t>
        </w:r>
      </w:p>
    </w:sdtContent>
  </w:sdt>
  <w:p w:rsidR="00951373" w:rsidRDefault="0095137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9"/>
      <w:numFmt w:val="bullet"/>
      <w:lvlText w:val="-"/>
      <w:lvlJc w:val="left"/>
      <w:pPr>
        <w:tabs>
          <w:tab w:val="num" w:pos="720"/>
        </w:tabs>
        <w:ind w:left="720" w:hanging="360"/>
      </w:pPr>
      <w:rPr>
        <w:rFonts w:ascii="Times New Roman" w:hAnsi="Times New Roman"/>
      </w:rPr>
    </w:lvl>
  </w:abstractNum>
  <w:abstractNum w:abstractNumId="1" w15:restartNumberingAfterBreak="0">
    <w:nsid w:val="00000004"/>
    <w:multiLevelType w:val="singleLevel"/>
    <w:tmpl w:val="00000004"/>
    <w:name w:val="WW8Num4"/>
    <w:lvl w:ilvl="0">
      <w:numFmt w:val="bullet"/>
      <w:lvlText w:val="-"/>
      <w:lvlJc w:val="left"/>
      <w:pPr>
        <w:tabs>
          <w:tab w:val="num" w:pos="750"/>
        </w:tabs>
        <w:ind w:left="750" w:hanging="390"/>
      </w:pPr>
      <w:rPr>
        <w:rFonts w:ascii="Times New Roman" w:hAnsi="Times New Roman"/>
      </w:rPr>
    </w:lvl>
  </w:abstractNum>
  <w:abstractNum w:abstractNumId="2" w15:restartNumberingAfterBreak="0">
    <w:nsid w:val="00000015"/>
    <w:multiLevelType w:val="singleLevel"/>
    <w:tmpl w:val="00000015"/>
    <w:lvl w:ilvl="0">
      <w:start w:val="1"/>
      <w:numFmt w:val="decimal"/>
      <w:lvlText w:val="%1."/>
      <w:lvlJc w:val="left"/>
      <w:pPr>
        <w:tabs>
          <w:tab w:val="num" w:pos="644"/>
        </w:tabs>
        <w:ind w:left="644" w:hanging="360"/>
      </w:pPr>
    </w:lvl>
  </w:abstractNum>
  <w:abstractNum w:abstractNumId="3" w15:restartNumberingAfterBreak="0">
    <w:nsid w:val="00000049"/>
    <w:multiLevelType w:val="singleLevel"/>
    <w:tmpl w:val="00000049"/>
    <w:name w:val="WW8Num80"/>
    <w:lvl w:ilvl="0">
      <w:start w:val="1"/>
      <w:numFmt w:val="decimal"/>
      <w:lvlText w:val="%1."/>
      <w:lvlJc w:val="left"/>
      <w:pPr>
        <w:tabs>
          <w:tab w:val="num" w:pos="720"/>
        </w:tabs>
        <w:ind w:left="720" w:hanging="360"/>
      </w:pPr>
    </w:lvl>
  </w:abstractNum>
  <w:abstractNum w:abstractNumId="4" w15:restartNumberingAfterBreak="0">
    <w:nsid w:val="0000004F"/>
    <w:multiLevelType w:val="singleLevel"/>
    <w:tmpl w:val="0000004F"/>
    <w:name w:val="WW8Num86"/>
    <w:lvl w:ilvl="0">
      <w:start w:val="1"/>
      <w:numFmt w:val="decimal"/>
      <w:lvlText w:val="%1."/>
      <w:lvlJc w:val="left"/>
      <w:pPr>
        <w:tabs>
          <w:tab w:val="num" w:pos="644"/>
        </w:tabs>
        <w:ind w:left="644" w:hanging="360"/>
      </w:pPr>
    </w:lvl>
  </w:abstractNum>
  <w:abstractNum w:abstractNumId="5" w15:restartNumberingAfterBreak="0">
    <w:nsid w:val="00000068"/>
    <w:multiLevelType w:val="multilevel"/>
    <w:tmpl w:val="00000068"/>
    <w:name w:val="WW8Num115"/>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2C3D98"/>
    <w:multiLevelType w:val="hybridMultilevel"/>
    <w:tmpl w:val="B866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5844DED"/>
    <w:multiLevelType w:val="hybridMultilevel"/>
    <w:tmpl w:val="EBFA646E"/>
    <w:lvl w:ilvl="0" w:tplc="0410000F">
      <w:start w:val="1"/>
      <w:numFmt w:val="decimal"/>
      <w:lvlText w:val="%1."/>
      <w:lvlJc w:val="left"/>
      <w:pPr>
        <w:ind w:left="927" w:hanging="36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 w15:restartNumberingAfterBreak="0">
    <w:nsid w:val="1CE10A43"/>
    <w:multiLevelType w:val="hybridMultilevel"/>
    <w:tmpl w:val="A24CC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1F46BB"/>
    <w:multiLevelType w:val="hybridMultilevel"/>
    <w:tmpl w:val="5A560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806CB7"/>
    <w:multiLevelType w:val="hybridMultilevel"/>
    <w:tmpl w:val="D35291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7A6530"/>
    <w:multiLevelType w:val="hybridMultilevel"/>
    <w:tmpl w:val="3DDC8F1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420B4F96"/>
    <w:multiLevelType w:val="hybridMultilevel"/>
    <w:tmpl w:val="6BFADE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8B233BB"/>
    <w:multiLevelType w:val="hybridMultilevel"/>
    <w:tmpl w:val="8E00F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D14467"/>
    <w:multiLevelType w:val="multilevel"/>
    <w:tmpl w:val="BC1C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D110F4"/>
    <w:multiLevelType w:val="hybridMultilevel"/>
    <w:tmpl w:val="9142F508"/>
    <w:lvl w:ilvl="0" w:tplc="04100001">
      <w:start w:val="1"/>
      <w:numFmt w:val="bullet"/>
      <w:lvlText w:val=""/>
      <w:lvlJc w:val="left"/>
      <w:pPr>
        <w:ind w:left="1353"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7"/>
  </w:num>
  <w:num w:numId="6">
    <w:abstractNumId w:val="12"/>
  </w:num>
  <w:num w:numId="7">
    <w:abstractNumId w:val="13"/>
  </w:num>
  <w:num w:numId="8">
    <w:abstractNumId w:val="9"/>
  </w:num>
  <w:num w:numId="9">
    <w:abstractNumId w:val="14"/>
  </w:num>
  <w:num w:numId="10">
    <w:abstractNumId w:val="11"/>
  </w:num>
  <w:num w:numId="11">
    <w:abstractNumId w:val="0"/>
  </w:num>
  <w:num w:numId="12">
    <w:abstractNumId w:val="10"/>
  </w:num>
  <w:num w:numId="13">
    <w:abstractNumId w:val="15"/>
  </w:num>
  <w:num w:numId="14">
    <w:abstractNumId w:val="1"/>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51373"/>
    <w:rsid w:val="00030463"/>
    <w:rsid w:val="0004233D"/>
    <w:rsid w:val="000504CF"/>
    <w:rsid w:val="000521C9"/>
    <w:rsid w:val="0006027B"/>
    <w:rsid w:val="00067B50"/>
    <w:rsid w:val="00072AE1"/>
    <w:rsid w:val="000746C7"/>
    <w:rsid w:val="000B07ED"/>
    <w:rsid w:val="000B21DF"/>
    <w:rsid w:val="000F262D"/>
    <w:rsid w:val="00103643"/>
    <w:rsid w:val="001205FF"/>
    <w:rsid w:val="00125D90"/>
    <w:rsid w:val="0013097A"/>
    <w:rsid w:val="0014451F"/>
    <w:rsid w:val="00147DD1"/>
    <w:rsid w:val="00153336"/>
    <w:rsid w:val="00164026"/>
    <w:rsid w:val="001648FF"/>
    <w:rsid w:val="0017167D"/>
    <w:rsid w:val="001752D6"/>
    <w:rsid w:val="00195652"/>
    <w:rsid w:val="001A457B"/>
    <w:rsid w:val="001B4184"/>
    <w:rsid w:val="001D06C4"/>
    <w:rsid w:val="001D3F81"/>
    <w:rsid w:val="001D51CF"/>
    <w:rsid w:val="001E2BED"/>
    <w:rsid w:val="001F635C"/>
    <w:rsid w:val="001F75CC"/>
    <w:rsid w:val="00241C6A"/>
    <w:rsid w:val="002517A2"/>
    <w:rsid w:val="002855BA"/>
    <w:rsid w:val="002903C4"/>
    <w:rsid w:val="002A1F7A"/>
    <w:rsid w:val="002A57C1"/>
    <w:rsid w:val="002B5775"/>
    <w:rsid w:val="002F539A"/>
    <w:rsid w:val="0030356B"/>
    <w:rsid w:val="00316484"/>
    <w:rsid w:val="00322993"/>
    <w:rsid w:val="00326559"/>
    <w:rsid w:val="00327A6B"/>
    <w:rsid w:val="003332BB"/>
    <w:rsid w:val="00333D17"/>
    <w:rsid w:val="00337932"/>
    <w:rsid w:val="003424FF"/>
    <w:rsid w:val="00361784"/>
    <w:rsid w:val="00375461"/>
    <w:rsid w:val="00382234"/>
    <w:rsid w:val="003A58CB"/>
    <w:rsid w:val="003B3FAF"/>
    <w:rsid w:val="003C1A84"/>
    <w:rsid w:val="003C77D4"/>
    <w:rsid w:val="003D6D84"/>
    <w:rsid w:val="003E4798"/>
    <w:rsid w:val="003E4A02"/>
    <w:rsid w:val="00403179"/>
    <w:rsid w:val="00403EE9"/>
    <w:rsid w:val="00406807"/>
    <w:rsid w:val="004136E1"/>
    <w:rsid w:val="0041543C"/>
    <w:rsid w:val="004261F6"/>
    <w:rsid w:val="00433F16"/>
    <w:rsid w:val="00443A53"/>
    <w:rsid w:val="0046217B"/>
    <w:rsid w:val="00465974"/>
    <w:rsid w:val="00487605"/>
    <w:rsid w:val="004939DD"/>
    <w:rsid w:val="004961E7"/>
    <w:rsid w:val="004A77F5"/>
    <w:rsid w:val="004A79E0"/>
    <w:rsid w:val="004B37EF"/>
    <w:rsid w:val="004B73F7"/>
    <w:rsid w:val="004C7B0B"/>
    <w:rsid w:val="004D1E5E"/>
    <w:rsid w:val="004E5182"/>
    <w:rsid w:val="004F0038"/>
    <w:rsid w:val="00502CD2"/>
    <w:rsid w:val="005259D7"/>
    <w:rsid w:val="00530E58"/>
    <w:rsid w:val="005515A9"/>
    <w:rsid w:val="00553860"/>
    <w:rsid w:val="00554CF2"/>
    <w:rsid w:val="0056320F"/>
    <w:rsid w:val="0058408A"/>
    <w:rsid w:val="005D753C"/>
    <w:rsid w:val="005D7B04"/>
    <w:rsid w:val="005E1BB7"/>
    <w:rsid w:val="005E3308"/>
    <w:rsid w:val="005E5AA9"/>
    <w:rsid w:val="005E6F77"/>
    <w:rsid w:val="006202C8"/>
    <w:rsid w:val="00621014"/>
    <w:rsid w:val="00633388"/>
    <w:rsid w:val="006377FA"/>
    <w:rsid w:val="00653930"/>
    <w:rsid w:val="00660E80"/>
    <w:rsid w:val="00665A3A"/>
    <w:rsid w:val="00670A9D"/>
    <w:rsid w:val="006713FA"/>
    <w:rsid w:val="00671C64"/>
    <w:rsid w:val="00681A7C"/>
    <w:rsid w:val="006B2558"/>
    <w:rsid w:val="006B765B"/>
    <w:rsid w:val="006E77F1"/>
    <w:rsid w:val="006F0CCD"/>
    <w:rsid w:val="00703A73"/>
    <w:rsid w:val="0072205C"/>
    <w:rsid w:val="0073074F"/>
    <w:rsid w:val="0073142C"/>
    <w:rsid w:val="00743878"/>
    <w:rsid w:val="007546B0"/>
    <w:rsid w:val="00754E29"/>
    <w:rsid w:val="00761060"/>
    <w:rsid w:val="00766212"/>
    <w:rsid w:val="007731C7"/>
    <w:rsid w:val="007762CB"/>
    <w:rsid w:val="00786B9E"/>
    <w:rsid w:val="007A5A9B"/>
    <w:rsid w:val="007C0D74"/>
    <w:rsid w:val="007C215E"/>
    <w:rsid w:val="007C6D06"/>
    <w:rsid w:val="007C7DE4"/>
    <w:rsid w:val="007E58E3"/>
    <w:rsid w:val="007E787E"/>
    <w:rsid w:val="007F6D0D"/>
    <w:rsid w:val="0080102A"/>
    <w:rsid w:val="008053E2"/>
    <w:rsid w:val="00815129"/>
    <w:rsid w:val="00820176"/>
    <w:rsid w:val="00835227"/>
    <w:rsid w:val="00853956"/>
    <w:rsid w:val="00853970"/>
    <w:rsid w:val="0087184F"/>
    <w:rsid w:val="00876325"/>
    <w:rsid w:val="0087748E"/>
    <w:rsid w:val="008921C3"/>
    <w:rsid w:val="008A07A7"/>
    <w:rsid w:val="008C2F52"/>
    <w:rsid w:val="008C4900"/>
    <w:rsid w:val="008C6156"/>
    <w:rsid w:val="008C7BDE"/>
    <w:rsid w:val="008D2656"/>
    <w:rsid w:val="008E7D51"/>
    <w:rsid w:val="009012E6"/>
    <w:rsid w:val="00901BAA"/>
    <w:rsid w:val="0091681D"/>
    <w:rsid w:val="00951373"/>
    <w:rsid w:val="00951507"/>
    <w:rsid w:val="00976CDF"/>
    <w:rsid w:val="009A4343"/>
    <w:rsid w:val="009A6FEE"/>
    <w:rsid w:val="009B30F4"/>
    <w:rsid w:val="009C0E9F"/>
    <w:rsid w:val="009D1A7B"/>
    <w:rsid w:val="009D3E5C"/>
    <w:rsid w:val="009D6693"/>
    <w:rsid w:val="009D7A19"/>
    <w:rsid w:val="009E6480"/>
    <w:rsid w:val="009E70B8"/>
    <w:rsid w:val="009F2E87"/>
    <w:rsid w:val="00A02492"/>
    <w:rsid w:val="00A10169"/>
    <w:rsid w:val="00A1229B"/>
    <w:rsid w:val="00A3162A"/>
    <w:rsid w:val="00A37762"/>
    <w:rsid w:val="00A5153E"/>
    <w:rsid w:val="00A549CD"/>
    <w:rsid w:val="00A563AB"/>
    <w:rsid w:val="00A6431A"/>
    <w:rsid w:val="00A64478"/>
    <w:rsid w:val="00A90463"/>
    <w:rsid w:val="00A918C2"/>
    <w:rsid w:val="00AB557E"/>
    <w:rsid w:val="00AC1867"/>
    <w:rsid w:val="00AD57FC"/>
    <w:rsid w:val="00AD7CC5"/>
    <w:rsid w:val="00AE1678"/>
    <w:rsid w:val="00AE52BC"/>
    <w:rsid w:val="00AE7367"/>
    <w:rsid w:val="00AF0B2A"/>
    <w:rsid w:val="00AF5763"/>
    <w:rsid w:val="00B204E5"/>
    <w:rsid w:val="00B20EFD"/>
    <w:rsid w:val="00B2575E"/>
    <w:rsid w:val="00B50AF0"/>
    <w:rsid w:val="00B7186E"/>
    <w:rsid w:val="00B8661A"/>
    <w:rsid w:val="00BA3DF0"/>
    <w:rsid w:val="00BC2B34"/>
    <w:rsid w:val="00BC4E5A"/>
    <w:rsid w:val="00BC50DC"/>
    <w:rsid w:val="00BC5362"/>
    <w:rsid w:val="00BD2C2B"/>
    <w:rsid w:val="00BD767D"/>
    <w:rsid w:val="00BE0DF7"/>
    <w:rsid w:val="00BE3900"/>
    <w:rsid w:val="00BF6041"/>
    <w:rsid w:val="00C01BFF"/>
    <w:rsid w:val="00C1176D"/>
    <w:rsid w:val="00C14F34"/>
    <w:rsid w:val="00C33FC6"/>
    <w:rsid w:val="00C36B2F"/>
    <w:rsid w:val="00C41579"/>
    <w:rsid w:val="00C5080C"/>
    <w:rsid w:val="00C525F5"/>
    <w:rsid w:val="00C5757D"/>
    <w:rsid w:val="00C57D5F"/>
    <w:rsid w:val="00C748E1"/>
    <w:rsid w:val="00C9260A"/>
    <w:rsid w:val="00C94C95"/>
    <w:rsid w:val="00C969A6"/>
    <w:rsid w:val="00CA37C8"/>
    <w:rsid w:val="00CA58F6"/>
    <w:rsid w:val="00CB5F45"/>
    <w:rsid w:val="00CD404E"/>
    <w:rsid w:val="00CD68F2"/>
    <w:rsid w:val="00D077A6"/>
    <w:rsid w:val="00D23BBA"/>
    <w:rsid w:val="00D337FA"/>
    <w:rsid w:val="00D53B3F"/>
    <w:rsid w:val="00D61573"/>
    <w:rsid w:val="00D65A08"/>
    <w:rsid w:val="00D75395"/>
    <w:rsid w:val="00D760B9"/>
    <w:rsid w:val="00D874EF"/>
    <w:rsid w:val="00D93873"/>
    <w:rsid w:val="00D9428E"/>
    <w:rsid w:val="00D95DD1"/>
    <w:rsid w:val="00DB214D"/>
    <w:rsid w:val="00DB4741"/>
    <w:rsid w:val="00DC6D92"/>
    <w:rsid w:val="00DD2236"/>
    <w:rsid w:val="00DF1047"/>
    <w:rsid w:val="00DF2EC2"/>
    <w:rsid w:val="00DF7801"/>
    <w:rsid w:val="00E056A1"/>
    <w:rsid w:val="00E22E3C"/>
    <w:rsid w:val="00E24381"/>
    <w:rsid w:val="00E261E1"/>
    <w:rsid w:val="00E414EE"/>
    <w:rsid w:val="00E45056"/>
    <w:rsid w:val="00E510E7"/>
    <w:rsid w:val="00E52793"/>
    <w:rsid w:val="00E659C8"/>
    <w:rsid w:val="00E70DFB"/>
    <w:rsid w:val="00E92F71"/>
    <w:rsid w:val="00EA0009"/>
    <w:rsid w:val="00EA12CB"/>
    <w:rsid w:val="00EA75A1"/>
    <w:rsid w:val="00EB593E"/>
    <w:rsid w:val="00EB73AF"/>
    <w:rsid w:val="00EE1807"/>
    <w:rsid w:val="00EE3945"/>
    <w:rsid w:val="00EF7CF7"/>
    <w:rsid w:val="00F061BB"/>
    <w:rsid w:val="00F149D0"/>
    <w:rsid w:val="00F31D59"/>
    <w:rsid w:val="00F424ED"/>
    <w:rsid w:val="00F500AA"/>
    <w:rsid w:val="00F5010B"/>
    <w:rsid w:val="00F60627"/>
    <w:rsid w:val="00F679BE"/>
    <w:rsid w:val="00F71F8D"/>
    <w:rsid w:val="00F72227"/>
    <w:rsid w:val="00F76878"/>
    <w:rsid w:val="00F93456"/>
    <w:rsid w:val="00FB6C29"/>
    <w:rsid w:val="00FD6F9C"/>
    <w:rsid w:val="00FF5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6940CA-2BD7-4F86-A3AA-648A4375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2227"/>
  </w:style>
  <w:style w:type="paragraph" w:styleId="Titolo1">
    <w:name w:val="heading 1"/>
    <w:basedOn w:val="Normale"/>
    <w:next w:val="Normale"/>
    <w:link w:val="Titolo1Carattere"/>
    <w:uiPriority w:val="9"/>
    <w:qFormat/>
    <w:rsid w:val="0095137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qFormat/>
    <w:rsid w:val="009513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next w:val="Normale"/>
    <w:link w:val="Titolo3Carattere"/>
    <w:uiPriority w:val="9"/>
    <w:semiHidden/>
    <w:unhideWhenUsed/>
    <w:qFormat/>
    <w:rsid w:val="008053E2"/>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95137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5137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rsid w:val="00951373"/>
    <w:rPr>
      <w:rFonts w:ascii="Times New Roman" w:eastAsia="Times New Roman" w:hAnsi="Times New Roman" w:cs="Times New Roman"/>
      <w:b/>
      <w:bCs/>
      <w:sz w:val="36"/>
      <w:szCs w:val="36"/>
    </w:rPr>
  </w:style>
  <w:style w:type="character" w:customStyle="1" w:styleId="Titolo4Carattere">
    <w:name w:val="Titolo 4 Carattere"/>
    <w:basedOn w:val="Carpredefinitoparagrafo"/>
    <w:link w:val="Titolo4"/>
    <w:uiPriority w:val="9"/>
    <w:semiHidden/>
    <w:rsid w:val="00951373"/>
    <w:rPr>
      <w:rFonts w:asciiTheme="majorHAnsi" w:eastAsiaTheme="majorEastAsia" w:hAnsiTheme="majorHAnsi" w:cstheme="majorBidi"/>
      <w:b/>
      <w:bCs/>
      <w:i/>
      <w:iCs/>
      <w:color w:val="4F81BD" w:themeColor="accent1"/>
      <w:sz w:val="24"/>
      <w:szCs w:val="24"/>
    </w:rPr>
  </w:style>
  <w:style w:type="character" w:styleId="Collegamentoipertestuale">
    <w:name w:val="Hyperlink"/>
    <w:basedOn w:val="Carpredefinitoparagrafo"/>
    <w:uiPriority w:val="99"/>
    <w:unhideWhenUsed/>
    <w:rsid w:val="00951373"/>
    <w:rPr>
      <w:color w:val="0000FF"/>
      <w:u w:val="single"/>
    </w:rPr>
  </w:style>
  <w:style w:type="paragraph" w:customStyle="1" w:styleId="Nessunaspaziatura1">
    <w:name w:val="Nessuna spaziatura1"/>
    <w:rsid w:val="00951373"/>
    <w:pPr>
      <w:spacing w:after="0" w:line="240" w:lineRule="auto"/>
    </w:pPr>
    <w:rPr>
      <w:rFonts w:ascii="Calibri" w:eastAsia="Times New Roman" w:hAnsi="Calibri" w:cs="Times New Roman"/>
    </w:rPr>
  </w:style>
  <w:style w:type="character" w:styleId="Enfasigrassetto">
    <w:name w:val="Strong"/>
    <w:basedOn w:val="Carpredefinitoparagrafo"/>
    <w:qFormat/>
    <w:rsid w:val="00951373"/>
    <w:rPr>
      <w:rFonts w:ascii="Verdana" w:hAnsi="Verdana" w:cs="Times New Roman"/>
      <w:color w:val="000000"/>
      <w:sz w:val="20"/>
    </w:rPr>
  </w:style>
  <w:style w:type="paragraph" w:styleId="Corpotesto">
    <w:name w:val="Body Text"/>
    <w:basedOn w:val="Normale"/>
    <w:link w:val="CorpotestoCarattere"/>
    <w:rsid w:val="00951373"/>
    <w:pPr>
      <w:spacing w:after="0" w:line="240" w:lineRule="auto"/>
      <w:jc w:val="both"/>
    </w:pPr>
    <w:rPr>
      <w:rFonts w:ascii="Times New Roman" w:eastAsia="Times New Roman" w:hAnsi="Times New Roman" w:cs="Times New Roman"/>
      <w:sz w:val="24"/>
      <w:szCs w:val="20"/>
    </w:rPr>
  </w:style>
  <w:style w:type="character" w:customStyle="1" w:styleId="CorpotestoCarattere">
    <w:name w:val="Corpo testo Carattere"/>
    <w:basedOn w:val="Carpredefinitoparagrafo"/>
    <w:link w:val="Corpotesto"/>
    <w:rsid w:val="00951373"/>
    <w:rPr>
      <w:rFonts w:ascii="Times New Roman" w:eastAsia="Times New Roman" w:hAnsi="Times New Roman" w:cs="Times New Roman"/>
      <w:sz w:val="24"/>
      <w:szCs w:val="20"/>
    </w:rPr>
  </w:style>
  <w:style w:type="paragraph" w:styleId="NormaleWeb">
    <w:name w:val="Normal (Web)"/>
    <w:basedOn w:val="Normale"/>
    <w:uiPriority w:val="99"/>
    <w:rsid w:val="00951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entrocorpodeltesto21">
    <w:name w:val="Rientro corpo del testo 21"/>
    <w:basedOn w:val="Normale"/>
    <w:rsid w:val="00951373"/>
    <w:pPr>
      <w:suppressAutoHyphens/>
      <w:spacing w:after="120" w:line="480" w:lineRule="auto"/>
      <w:ind w:left="283"/>
    </w:pPr>
    <w:rPr>
      <w:rFonts w:ascii="Georgia" w:eastAsia="Times New Roman" w:hAnsi="Georgia" w:cs="Times New Roman"/>
      <w:color w:val="000000"/>
      <w:sz w:val="24"/>
      <w:szCs w:val="24"/>
      <w:lang w:eastAsia="ar-SA"/>
    </w:rPr>
  </w:style>
  <w:style w:type="paragraph" w:styleId="Intestazione">
    <w:name w:val="header"/>
    <w:basedOn w:val="Normale"/>
    <w:link w:val="IntestazioneCarattere"/>
    <w:uiPriority w:val="99"/>
    <w:unhideWhenUsed/>
    <w:rsid w:val="009513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1373"/>
  </w:style>
  <w:style w:type="paragraph" w:styleId="Pidipagina">
    <w:name w:val="footer"/>
    <w:basedOn w:val="Normale"/>
    <w:link w:val="PidipaginaCarattere"/>
    <w:uiPriority w:val="99"/>
    <w:unhideWhenUsed/>
    <w:rsid w:val="009513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1373"/>
  </w:style>
  <w:style w:type="paragraph" w:styleId="Testofumetto">
    <w:name w:val="Balloon Text"/>
    <w:basedOn w:val="Normale"/>
    <w:link w:val="TestofumettoCarattere"/>
    <w:uiPriority w:val="99"/>
    <w:semiHidden/>
    <w:unhideWhenUsed/>
    <w:rsid w:val="009513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1373"/>
    <w:rPr>
      <w:rFonts w:ascii="Tahoma" w:hAnsi="Tahoma" w:cs="Tahoma"/>
      <w:sz w:val="16"/>
      <w:szCs w:val="16"/>
    </w:rPr>
  </w:style>
  <w:style w:type="paragraph" w:styleId="Paragrafoelenco">
    <w:name w:val="List Paragraph"/>
    <w:basedOn w:val="Normale"/>
    <w:uiPriority w:val="34"/>
    <w:qFormat/>
    <w:rsid w:val="002903C4"/>
    <w:pPr>
      <w:ind w:left="720"/>
      <w:contextualSpacing/>
    </w:pPr>
  </w:style>
  <w:style w:type="character" w:styleId="Riferimentointenso">
    <w:name w:val="Intense Reference"/>
    <w:basedOn w:val="Carpredefinitoparagrafo"/>
    <w:uiPriority w:val="32"/>
    <w:qFormat/>
    <w:rsid w:val="002903C4"/>
    <w:rPr>
      <w:b/>
      <w:bCs/>
      <w:smallCaps/>
      <w:color w:val="C0504D" w:themeColor="accent2"/>
      <w:spacing w:val="5"/>
      <w:u w:val="single"/>
    </w:rPr>
  </w:style>
  <w:style w:type="character" w:styleId="Riferimentodelicato">
    <w:name w:val="Subtle Reference"/>
    <w:basedOn w:val="Carpredefinitoparagrafo"/>
    <w:uiPriority w:val="31"/>
    <w:qFormat/>
    <w:rsid w:val="002903C4"/>
    <w:rPr>
      <w:smallCaps/>
      <w:color w:val="C0504D" w:themeColor="accent2"/>
      <w:u w:val="single"/>
    </w:rPr>
  </w:style>
  <w:style w:type="paragraph" w:styleId="Nessunaspaziatura">
    <w:name w:val="No Spacing"/>
    <w:uiPriority w:val="1"/>
    <w:qFormat/>
    <w:rsid w:val="002903C4"/>
    <w:pPr>
      <w:spacing w:after="0" w:line="240" w:lineRule="auto"/>
    </w:pPr>
  </w:style>
  <w:style w:type="paragraph" w:styleId="Sottotitolo">
    <w:name w:val="Subtitle"/>
    <w:basedOn w:val="Normale"/>
    <w:link w:val="SottotitoloCarattere"/>
    <w:qFormat/>
    <w:rsid w:val="001D3F81"/>
    <w:pPr>
      <w:spacing w:after="0" w:line="240" w:lineRule="auto"/>
      <w:jc w:val="center"/>
    </w:pPr>
    <w:rPr>
      <w:rFonts w:ascii="Times New Roman" w:eastAsia="Times New Roman" w:hAnsi="Times New Roman" w:cs="Times New Roman"/>
      <w:b/>
      <w:bCs/>
      <w:sz w:val="24"/>
      <w:szCs w:val="24"/>
    </w:rPr>
  </w:style>
  <w:style w:type="character" w:customStyle="1" w:styleId="SottotitoloCarattere">
    <w:name w:val="Sottotitolo Carattere"/>
    <w:basedOn w:val="Carpredefinitoparagrafo"/>
    <w:link w:val="Sottotitolo"/>
    <w:rsid w:val="001D3F81"/>
    <w:rPr>
      <w:rFonts w:ascii="Times New Roman" w:eastAsia="Times New Roman" w:hAnsi="Times New Roman" w:cs="Times New Roman"/>
      <w:b/>
      <w:bCs/>
      <w:sz w:val="24"/>
      <w:szCs w:val="24"/>
    </w:rPr>
  </w:style>
  <w:style w:type="character" w:customStyle="1" w:styleId="Titolo3Carattere">
    <w:name w:val="Titolo 3 Carattere"/>
    <w:basedOn w:val="Carpredefinitoparagrafo"/>
    <w:link w:val="Titolo3"/>
    <w:uiPriority w:val="9"/>
    <w:semiHidden/>
    <w:rsid w:val="008053E2"/>
    <w:rPr>
      <w:rFonts w:asciiTheme="majorHAnsi" w:eastAsiaTheme="majorEastAsia" w:hAnsiTheme="majorHAnsi" w:cstheme="majorBidi"/>
      <w:b/>
      <w:bCs/>
      <w:color w:val="4F81BD" w:themeColor="accent1"/>
    </w:rPr>
  </w:style>
  <w:style w:type="character" w:customStyle="1" w:styleId="apple-converted-space">
    <w:name w:val="apple-converted-space"/>
    <w:basedOn w:val="Carpredefinitoparagrafo"/>
    <w:rsid w:val="008053E2"/>
  </w:style>
  <w:style w:type="character" w:customStyle="1" w:styleId="underline">
    <w:name w:val="underline"/>
    <w:basedOn w:val="Carpredefinitoparagrafo"/>
    <w:rsid w:val="008053E2"/>
  </w:style>
  <w:style w:type="character" w:styleId="Enfasicorsivo">
    <w:name w:val="Emphasis"/>
    <w:basedOn w:val="Carpredefinitoparagrafo"/>
    <w:uiPriority w:val="20"/>
    <w:qFormat/>
    <w:rsid w:val="001648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200178">
      <w:bodyDiv w:val="1"/>
      <w:marLeft w:val="0"/>
      <w:marRight w:val="0"/>
      <w:marTop w:val="0"/>
      <w:marBottom w:val="0"/>
      <w:divBdr>
        <w:top w:val="none" w:sz="0" w:space="0" w:color="auto"/>
        <w:left w:val="none" w:sz="0" w:space="0" w:color="auto"/>
        <w:bottom w:val="none" w:sz="0" w:space="0" w:color="auto"/>
        <w:right w:val="none" w:sz="0" w:space="0" w:color="auto"/>
      </w:divBdr>
    </w:div>
    <w:div w:id="205307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provincia.parma.it/scuole/separm3/www/regolamento2.htm" TargetMode="External"/><Relationship Id="rId26" Type="http://schemas.openxmlformats.org/officeDocument/2006/relationships/hyperlink" Target="http://www.provincia.parma.it/scuole/separm3/www/regolamento3.htm" TargetMode="External"/><Relationship Id="rId3" Type="http://schemas.openxmlformats.org/officeDocument/2006/relationships/styles" Target="styles.xml"/><Relationship Id="rId21" Type="http://schemas.openxmlformats.org/officeDocument/2006/relationships/hyperlink" Target="http://www.provincia.parma.it/scuole/separm3/www/regolamento2.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it/url?sa=i&amp;rct=j&amp;q=&amp;esrc=s&amp;frm=1&amp;source=images&amp;cd=&amp;cad=rja&amp;docid=IFYbdWYCUvwO3M&amp;tbnid=lV5j77Xh092RjM:&amp;ved=0CAUQjRw&amp;url=http://www.liceotitolivio.it/presentazione/regolamento-distituto/&amp;ei=OexjUv-pKeKv0QX7p4DYCg&amp;bvm=bv.54934254,d.bGE&amp;psig=AFQjCNF0yJL0js51qADhdtUNkLsJme3wyA&amp;ust=1382366515992070" TargetMode="External"/><Relationship Id="rId17" Type="http://schemas.openxmlformats.org/officeDocument/2006/relationships/hyperlink" Target="http://www.provincia.parma.it/scuole/separm3/www/regolamento2.htm" TargetMode="External"/><Relationship Id="rId25" Type="http://schemas.openxmlformats.org/officeDocument/2006/relationships/hyperlink" Target="http://www.provincia.parma.it/scuole/separm3/www/regolamento3.htm"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provincia.parma.it/scuole/separm3/www/regolamento2.htm" TargetMode="External"/><Relationship Id="rId20" Type="http://schemas.openxmlformats.org/officeDocument/2006/relationships/hyperlink" Target="http://www.provincia.parma.it/scuole/separm3/www/regolamento2.htm" TargetMode="External"/><Relationship Id="rId29" Type="http://schemas.openxmlformats.org/officeDocument/2006/relationships/hyperlink" Target="http://www.istitutocomprensivocampora-aiello.gov.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c81800b@pec.istruzione.it" TargetMode="External"/><Relationship Id="rId24" Type="http://schemas.openxmlformats.org/officeDocument/2006/relationships/hyperlink" Target="http://www.provincia.parma.it/scuole/separm3/www/regolamento3.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ovincia.parma.it/scuole/separm3/www/regolamento2.htm" TargetMode="External"/><Relationship Id="rId23" Type="http://schemas.openxmlformats.org/officeDocument/2006/relationships/hyperlink" Target="http://www.provincia.parma.it/scuole/separm3/www/regolamento3.htm" TargetMode="External"/><Relationship Id="rId28" Type="http://schemas.openxmlformats.org/officeDocument/2006/relationships/hyperlink" Target="http://www.provincia.parma.it/scuole/separm3/www/regolamento3.htm" TargetMode="External"/><Relationship Id="rId10" Type="http://schemas.openxmlformats.org/officeDocument/2006/relationships/hyperlink" Target="mailto:csic81800b@istruzione.it" TargetMode="External"/><Relationship Id="rId19" Type="http://schemas.openxmlformats.org/officeDocument/2006/relationships/hyperlink" Target="http://www.provincia.parma.it/scuole/separm3/www/regolamento2.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titutocomprensivocampora-aiello.gov.it/" TargetMode="External"/><Relationship Id="rId14" Type="http://schemas.openxmlformats.org/officeDocument/2006/relationships/hyperlink" Target="http://www.provincia.parma.it/scuole/separm3/www/regolamento2.htm" TargetMode="External"/><Relationship Id="rId22" Type="http://schemas.openxmlformats.org/officeDocument/2006/relationships/hyperlink" Target="http://www.provincia.parma.it/scuole/separm3/www/regolamento2.htm" TargetMode="External"/><Relationship Id="rId27" Type="http://schemas.openxmlformats.org/officeDocument/2006/relationships/hyperlink" Target="http://www.provincia.parma.it/scuole/separm3/www/regolamento3.htm" TargetMode="External"/><Relationship Id="rId3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8ADCE86A2F440992E9FB43CEE17B41"/>
        <w:category>
          <w:name w:val="Generale"/>
          <w:gallery w:val="placeholder"/>
        </w:category>
        <w:types>
          <w:type w:val="bbPlcHdr"/>
        </w:types>
        <w:behaviors>
          <w:behavior w:val="content"/>
        </w:behaviors>
        <w:guid w:val="{B0B81C08-E477-4891-97A3-4D3A347BCAA2}"/>
      </w:docPartPr>
      <w:docPartBody>
        <w:p w:rsidR="00722143" w:rsidRDefault="002C33BD" w:rsidP="002C33BD">
          <w:pPr>
            <w:pStyle w:val="DD8ADCE86A2F440992E9FB43CEE17B41"/>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2"/>
  </w:compat>
  <w:rsids>
    <w:rsidRoot w:val="002C33BD"/>
    <w:rsid w:val="00014656"/>
    <w:rsid w:val="000856F9"/>
    <w:rsid w:val="000B50C1"/>
    <w:rsid w:val="00111511"/>
    <w:rsid w:val="00112356"/>
    <w:rsid w:val="00117422"/>
    <w:rsid w:val="001803AB"/>
    <w:rsid w:val="001B21E2"/>
    <w:rsid w:val="002758AD"/>
    <w:rsid w:val="002A7BBD"/>
    <w:rsid w:val="002B2FD8"/>
    <w:rsid w:val="002C33BD"/>
    <w:rsid w:val="002E4BA3"/>
    <w:rsid w:val="002E61E4"/>
    <w:rsid w:val="0034559B"/>
    <w:rsid w:val="00363B6C"/>
    <w:rsid w:val="003C21B6"/>
    <w:rsid w:val="00406FAA"/>
    <w:rsid w:val="00452FA1"/>
    <w:rsid w:val="004D6506"/>
    <w:rsid w:val="00503E0D"/>
    <w:rsid w:val="00590569"/>
    <w:rsid w:val="00722143"/>
    <w:rsid w:val="00744A0C"/>
    <w:rsid w:val="00830D98"/>
    <w:rsid w:val="00837AEE"/>
    <w:rsid w:val="00865968"/>
    <w:rsid w:val="00867D76"/>
    <w:rsid w:val="0089227E"/>
    <w:rsid w:val="00956997"/>
    <w:rsid w:val="009915A6"/>
    <w:rsid w:val="009A5411"/>
    <w:rsid w:val="009D79A2"/>
    <w:rsid w:val="00A17693"/>
    <w:rsid w:val="00A41C3A"/>
    <w:rsid w:val="00A44D8F"/>
    <w:rsid w:val="00A522FE"/>
    <w:rsid w:val="00A9005B"/>
    <w:rsid w:val="00AC1C52"/>
    <w:rsid w:val="00AD016C"/>
    <w:rsid w:val="00B4740A"/>
    <w:rsid w:val="00C64460"/>
    <w:rsid w:val="00C834AD"/>
    <w:rsid w:val="00D1051F"/>
    <w:rsid w:val="00E45390"/>
    <w:rsid w:val="00E72703"/>
    <w:rsid w:val="00E81FB0"/>
    <w:rsid w:val="00E91DB5"/>
    <w:rsid w:val="00EA3D3D"/>
    <w:rsid w:val="00EB1718"/>
    <w:rsid w:val="00F2555E"/>
    <w:rsid w:val="00F659AC"/>
    <w:rsid w:val="00F9780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21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D8ADCE86A2F440992E9FB43CEE17B41">
    <w:name w:val="DD8ADCE86A2F440992E9FB43CEE17B41"/>
    <w:rsid w:val="002C33BD"/>
  </w:style>
  <w:style w:type="paragraph" w:customStyle="1" w:styleId="4C36DCCF2CDA4133902991829722F4D6">
    <w:name w:val="4C36DCCF2CDA4133902991829722F4D6"/>
    <w:rsid w:val="00117422"/>
  </w:style>
  <w:style w:type="paragraph" w:customStyle="1" w:styleId="0AB097876B79496B86ADFAD51FBE9D41">
    <w:name w:val="0AB097876B79496B86ADFAD51FBE9D41"/>
    <w:rsid w:val="00117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03948-D2E0-4E46-8C13-91F8B8FE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4843</Words>
  <Characters>27609</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ISTITUTO COMPRENSIVO  STATALE Campora S.G. – Aiello C.	Dirigente scolastico  Prof.ssa Caterina Policicchio</vt:lpstr>
    </vt:vector>
  </TitlesOfParts>
  <Company/>
  <LinksUpToDate>false</LinksUpToDate>
  <CharactersWithSpaces>32388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STATALE Campora S.G. – Aiello C.	Dirigente scolastico  Prof.ssa Caterina Policicchio</dc:title>
  <dc:creator>User</dc:creator>
  <cp:lastModifiedBy>caterina policicchio</cp:lastModifiedBy>
  <cp:revision>53</cp:revision>
  <cp:lastPrinted>2015-10-07T16:01:00Z</cp:lastPrinted>
  <dcterms:created xsi:type="dcterms:W3CDTF">2017-11-04T16:42:00Z</dcterms:created>
  <dcterms:modified xsi:type="dcterms:W3CDTF">2018-12-26T18:36:00Z</dcterms:modified>
</cp:coreProperties>
</file>